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2"/>
      </w:pPr>
      <w:r>
        <w:t>The Title of the Paper: ACM Conference Proceedings Manuscript Submission Template</w:t>
      </w:r>
    </w:p>
    <w:p>
      <w:pPr>
        <w:pStyle w:val="64"/>
      </w:pPr>
      <w:r>
        <w:t>This is the subtitle of the paper, this document both explains and embodies the submission format for authors using Word</w:t>
      </w:r>
    </w:p>
    <w:p>
      <w:pPr>
        <w:pStyle w:val="273"/>
        <w:rPr>
          <w:rFonts w:eastAsiaTheme="minorEastAsia"/>
        </w:rPr>
      </w:pPr>
      <w:r>
        <w:rPr>
          <w:rFonts w:eastAsiaTheme="minorEastAsia"/>
        </w:rPr>
        <w:t>FIRST AUTHOR'S NAME, INITIALS, AND LAST NAME</w:t>
      </w:r>
      <w:r>
        <w:rPr>
          <w:rFonts w:hint="eastAsia" w:eastAsiaTheme="minorEastAsia"/>
        </w:rPr>
        <w:footnoteReference w:id="0" w:customMarkFollows="1"/>
        <w:t>*</w:t>
      </w:r>
    </w:p>
    <w:p>
      <w:pPr>
        <w:pStyle w:val="261"/>
        <w:rPr>
          <w:rFonts w:eastAsiaTheme="minorEastAsia"/>
        </w:rPr>
      </w:pPr>
      <w:r>
        <w:rPr>
          <w:rFonts w:hint="eastAsia" w:eastAsiaTheme="minorEastAsia"/>
        </w:rPr>
        <w:t>First author's affiliation</w:t>
      </w:r>
      <w:r>
        <w:rPr>
          <w:rFonts w:eastAsiaTheme="minorEastAsia"/>
        </w:rPr>
        <w:t>, an Institution with a very long name</w:t>
      </w:r>
    </w:p>
    <w:p>
      <w:pPr>
        <w:pStyle w:val="273"/>
        <w:rPr>
          <w:rStyle w:val="272"/>
          <w:caps w:val="0"/>
        </w:rPr>
      </w:pPr>
      <w:r>
        <w:rPr>
          <w:rStyle w:val="272"/>
          <w:caps w:val="0"/>
        </w:rPr>
        <w:t>SECOND AUTHOR'S NAME, INITIALS, AND LAST NAME</w:t>
      </w:r>
    </w:p>
    <w:p>
      <w:pPr>
        <w:pStyle w:val="261"/>
        <w:rPr>
          <w:rFonts w:eastAsiaTheme="minorEastAsia"/>
        </w:rPr>
      </w:pPr>
      <w:r>
        <w:rPr>
          <w:rStyle w:val="272"/>
        </w:rPr>
        <w:t>S</w:t>
      </w:r>
      <w:r>
        <w:rPr>
          <w:rFonts w:eastAsiaTheme="minorEastAsia"/>
        </w:rPr>
        <w:t xml:space="preserve">econd </w:t>
      </w:r>
      <w:r>
        <w:rPr>
          <w:rFonts w:hint="eastAsia" w:eastAsiaTheme="minorEastAsia"/>
        </w:rPr>
        <w:t>author's affiliation</w:t>
      </w:r>
      <w:r>
        <w:rPr>
          <w:rFonts w:eastAsiaTheme="minorEastAsia"/>
        </w:rPr>
        <w:t>, possibly the same institution</w:t>
      </w:r>
    </w:p>
    <w:p>
      <w:pPr>
        <w:pStyle w:val="273"/>
        <w:rPr>
          <w:rStyle w:val="272"/>
          <w:caps w:val="0"/>
        </w:rPr>
      </w:pPr>
      <w:r>
        <w:rPr>
          <w:rStyle w:val="272"/>
          <w:caps w:val="0"/>
        </w:rPr>
        <w:t>THIRD AUTHOR'S NAME, INITIALS, AND LAST NAME</w:t>
      </w:r>
    </w:p>
    <w:p>
      <w:pPr>
        <w:pStyle w:val="261"/>
        <w:rPr>
          <w:rFonts w:eastAsiaTheme="minorEastAsia"/>
        </w:rPr>
      </w:pPr>
      <w:r>
        <w:rPr>
          <w:rFonts w:eastAsiaTheme="minorEastAsia"/>
        </w:rPr>
        <w:t>Third</w:t>
      </w:r>
      <w:r>
        <w:rPr>
          <w:rFonts w:hint="eastAsia" w:eastAsiaTheme="minorEastAsia"/>
        </w:rPr>
        <w:t xml:space="preserve"> author's affiliation</w:t>
      </w:r>
      <w:r>
        <w:rPr>
          <w:rFonts w:eastAsiaTheme="minorEastAsia"/>
        </w:rPr>
        <w:t>, possibly the same institution</w:t>
      </w:r>
    </w:p>
    <w:p>
      <w:pPr>
        <w:pStyle w:val="260"/>
      </w:pPr>
      <w:r>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pPr>
        <w:pStyle w:val="292"/>
        <w:rPr>
          <w:szCs w:val="18"/>
        </w:rPr>
      </w:pPr>
      <w:r>
        <w:rPr>
          <w:rStyle w:val="458"/>
          <w:b/>
          <w:sz w:val="18"/>
          <w:szCs w:val="18"/>
        </w:rPr>
        <w:t xml:space="preserve">CCS CONCEPTS </w:t>
      </w:r>
      <w:r>
        <w:t xml:space="preserve">• </w:t>
      </w:r>
      <w:r>
        <w:rPr>
          <w:b w:val="0"/>
        </w:rPr>
        <w:t>Insert your first CCS term here • Insert your second CCS term here • Insert your third CCS term here</w:t>
      </w:r>
    </w:p>
    <w:p>
      <w:pPr>
        <w:pStyle w:val="277"/>
        <w:rPr>
          <w:b/>
          <w:szCs w:val="18"/>
        </w:rPr>
      </w:pPr>
      <w:r>
        <w:rPr>
          <w:rStyle w:val="459"/>
          <w:b/>
          <w:sz w:val="18"/>
          <w:szCs w:val="18"/>
        </w:rPr>
        <w:t xml:space="preserve">Additional Keywords and Phrases: </w:t>
      </w:r>
      <w:r>
        <w:t>Insert comma delimited author-supplied keyword list, Keyword number 2, Keyword number 3, Keyword number 4</w:t>
      </w:r>
    </w:p>
    <w:p>
      <w:pPr>
        <w:pStyle w:val="263"/>
      </w:pPr>
      <w:r>
        <w:t>ACM Reference Format:</w:t>
      </w:r>
    </w:p>
    <w:p>
      <w:pPr>
        <w:pStyle w:val="456"/>
      </w:pPr>
      <w:r>
        <w:t>First Author’s Name, Initials, and Last Name, Second Author’s Name, Initials, and Last Name, and Third Author’s Name, Initials, and Last Name. 2018. The Title of the Paper: ACM Conference Proceedings Manuscript Submission Template: This is the subtitle of the paper, this document both explains and embodies the submission format for authors using Word. In Woodstock ’18: ACM Symposium on Neural Gaze Detection, June 03–05, 2018, Woodstock, NY. ACM, New York, NY, USA, 10 pages. NOTE: This block will be automatically generated when manuscripts are processed after acceptance.</w:t>
      </w:r>
    </w:p>
    <w:p>
      <w:pPr>
        <w:pStyle w:val="253"/>
      </w:pPr>
      <w:r>
        <w:t>Introduction</w:t>
      </w:r>
    </w:p>
    <w:p>
      <w:pPr>
        <w:pStyle w:val="470"/>
      </w:pPr>
      <w:r>
        <w:t>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the current process for preparing` your manuscript.</w:t>
      </w:r>
    </w:p>
    <w:p>
      <w:pPr>
        <w:pStyle w:val="254"/>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pPr>
        <w:pStyle w:val="254"/>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pPr>
        <w:pStyle w:val="254"/>
      </w:pPr>
      <w:r>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pPr>
        <w:pStyle w:val="256"/>
      </w:pPr>
      <w:r>
        <w:t>Accessibility</w:t>
      </w:r>
    </w:p>
    <w:p>
      <w:pPr>
        <w:pStyle w:val="470"/>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pPr>
        <w:pStyle w:val="254"/>
      </w:pPr>
      <w:r>
        <w:t>To increase the accessibility of your manuscript, you should set the title and language metadata. On Word for Windows, open the File tab and click on Info. On Word for Mac, click the File Menu and select Properties, then click the Summary tab. Fill in the title of your document. For anonymous review, clear the ‘author’ field.</w:t>
      </w:r>
    </w:p>
    <w:p>
      <w:pPr>
        <w:pStyle w:val="254"/>
      </w:pPr>
      <w:r>
        <w:t>To set the document language, click the Review tab in the Ribbon. On Word for Windows: Click the Language button and select “Set Proofing Language.” Verify the language is set correctly. On Word for Mac: Click the Language button and select the document language from the pop-up.</w:t>
      </w:r>
    </w:p>
    <w:p>
      <w:pPr>
        <w:pStyle w:val="256"/>
      </w:pPr>
      <w:r>
        <w:t>More about the submission template</w:t>
      </w:r>
    </w:p>
    <w:p>
      <w:pPr>
        <w:pStyle w:val="470"/>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pPr>
        <w:pStyle w:val="254"/>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pPr>
        <w:pStyle w:val="256"/>
      </w:pPr>
      <w:r>
        <w:t>Inserting CCS concepts</w:t>
      </w:r>
    </w:p>
    <w:p>
      <w:pPr>
        <w:pStyle w:val="470"/>
        <w:rPr>
          <w:szCs w:val="18"/>
        </w:rPr>
      </w:pPr>
      <w:r>
        <w:t xml:space="preserve">The new template enables you to import required indexing concepts for your article from the </w:t>
      </w:r>
      <w:r>
        <w:fldChar w:fldCharType="begin"/>
      </w:r>
      <w:r>
        <w:instrText xml:space="preserve"> HYPERLINK "http://www.acm.org/publications/class-2012" \t "_blank" </w:instrText>
      </w:r>
      <w:r>
        <w:fldChar w:fldCharType="separate"/>
      </w:r>
      <w:r>
        <w:rPr>
          <w:rStyle w:val="242"/>
        </w:rPr>
        <w:t>ACM Computing Classification System (CCS)</w:t>
      </w:r>
      <w:r>
        <w:rPr>
          <w:rStyle w:val="242"/>
        </w:rPr>
        <w:fldChar w:fldCharType="end"/>
      </w:r>
      <w:r>
        <w:t xml:space="preserve"> using an </w:t>
      </w:r>
      <w:r>
        <w:fldChar w:fldCharType="begin"/>
      </w:r>
      <w:r>
        <w:instrText xml:space="preserve"> HYPERLINK "http://dl.acm.org/ccs/ccs.cfm?" \t "_blank" </w:instrText>
      </w:r>
      <w:r>
        <w:fldChar w:fldCharType="separate"/>
      </w:r>
      <w:r>
        <w:rPr>
          <w:rStyle w:val="242"/>
        </w:rPr>
        <w:t>indexing support tool</w:t>
      </w:r>
      <w:r>
        <w:rPr>
          <w:rStyle w:val="242"/>
        </w:rPr>
        <w:fldChar w:fldCharType="end"/>
      </w:r>
      <w:r>
        <w:t xml:space="preserve"> found in the ACM Digital Library (DL). The tool generates formatted text after you have selected your terms. </w:t>
      </w:r>
      <w:r>
        <w:rPr>
          <w:szCs w:val="18"/>
        </w:rPr>
        <w:t>To insert CCS terms into your document, copy and paste the formatted text from the CCS tool using the “</w:t>
      </w:r>
      <w:r>
        <w:fldChar w:fldCharType="begin"/>
      </w:r>
      <w:r>
        <w:instrText xml:space="preserve"> HYPERLINK "https://dl.acm.org/ccs/ccs.cfm" </w:instrText>
      </w:r>
      <w:r>
        <w:fldChar w:fldCharType="separate"/>
      </w:r>
      <w:r>
        <w:rPr>
          <w:rStyle w:val="242"/>
          <w:szCs w:val="20"/>
        </w:rPr>
        <w:t>https://dl.acm.org/ccs/ccs.cfm</w:t>
      </w:r>
      <w:r>
        <w:rPr>
          <w:rStyle w:val="242"/>
          <w:szCs w:val="20"/>
        </w:rPr>
        <w:fldChar w:fldCharType="end"/>
      </w:r>
      <w:r>
        <w:rPr>
          <w:szCs w:val="18"/>
        </w:rPr>
        <w:t xml:space="preserve">” link into the “CCS CONCEPTS” section. </w:t>
      </w:r>
    </w:p>
    <w:p>
      <w:pPr>
        <w:pStyle w:val="254"/>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pPr>
        <w:pStyle w:val="253"/>
      </w:pPr>
      <w:r>
        <w:t>Inserting Content Elements</w:t>
      </w:r>
    </w:p>
    <w:p>
      <w:pPr>
        <w:pStyle w:val="470"/>
      </w:pPr>
      <w:r>
        <w:t xml:space="preserve">The next subsections provide instructions on how to insert figures, tables, and equations in your document. </w:t>
      </w:r>
    </w:p>
    <w:p>
      <w:pPr>
        <w:pStyle w:val="256"/>
      </w:pPr>
      <w:r>
        <w:t>Tables</w:t>
      </w:r>
    </w:p>
    <w:p>
      <w:pPr>
        <w:pStyle w:val="470"/>
      </w:pPr>
      <w:r>
        <w:t>Tables are “float elements” which should be inserted after their first text reference and have specific styles for identification.  Do not use images to present tables, or they will be inaccessible to readers using assistive technologies.</w:t>
      </w:r>
    </w:p>
    <w:p>
      <w:pPr>
        <w:pStyle w:val="254"/>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As an example,</w:t>
      </w:r>
      <w:r>
        <w:rPr>
          <w:lang w:eastAsia="en-US"/>
        </w:rPr>
        <w:t xml:space="preserve"> Table 1 shows all the styles available in this template, to be applied to the respective element of your text.</w:t>
      </w:r>
    </w:p>
    <w:p>
      <w:pPr>
        <w:pStyle w:val="281"/>
        <w:rPr>
          <w:lang w:eastAsia="en-US"/>
        </w:rPr>
      </w:pPr>
      <w:bookmarkStart w:id="0" w:name="_Ref31715975"/>
      <w:r>
        <w:t>Table</w:t>
      </w:r>
      <w:bookmarkEnd w:id="0"/>
      <w:r>
        <w:t xml:space="preserve"> 1: Styles available in the Word template</w:t>
      </w:r>
    </w:p>
    <w:tbl>
      <w:tblPr>
        <w:tblStyle w:val="89"/>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108" w:type="dxa"/>
        </w:tblCellMar>
      </w:tblPr>
      <w:tblGrid>
        <w:gridCol w:w="2040"/>
        <w:gridCol w:w="2640"/>
        <w:gridCol w:w="1307"/>
        <w:gridCol w:w="2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rPr>
          <w:tblHeader/>
        </w:trPr>
        <w:tc>
          <w:tcPr>
            <w:tcW w:w="2040" w:type="dxa"/>
            <w:tcBorders>
              <w:top w:val="single" w:color="auto" w:sz="4" w:space="0"/>
              <w:bottom w:val="single" w:color="auto" w:sz="4" w:space="0"/>
            </w:tcBorders>
          </w:tcPr>
          <w:p>
            <w:pPr>
              <w:pStyle w:val="460"/>
            </w:pPr>
            <w:r>
              <w:t>Style Tag</w:t>
            </w:r>
          </w:p>
        </w:tc>
        <w:tc>
          <w:tcPr>
            <w:tcW w:w="2640" w:type="dxa"/>
            <w:tcBorders>
              <w:top w:val="single" w:color="auto" w:sz="4" w:space="0"/>
              <w:bottom w:val="single" w:color="auto" w:sz="4" w:space="0"/>
            </w:tcBorders>
          </w:tcPr>
          <w:p>
            <w:pPr>
              <w:pStyle w:val="460"/>
              <w:ind w:firstLine="0"/>
            </w:pPr>
            <w:r>
              <w:t>Definition</w:t>
            </w:r>
          </w:p>
        </w:tc>
        <w:tc>
          <w:tcPr>
            <w:tcW w:w="1307" w:type="dxa"/>
            <w:tcBorders>
              <w:top w:val="single" w:color="auto" w:sz="4" w:space="0"/>
              <w:bottom w:val="single" w:color="auto" w:sz="4" w:space="0"/>
            </w:tcBorders>
          </w:tcPr>
          <w:p>
            <w:pPr>
              <w:pStyle w:val="460"/>
              <w:ind w:firstLine="0"/>
            </w:pPr>
            <w:r>
              <w:t>Style Tag</w:t>
            </w:r>
          </w:p>
        </w:tc>
        <w:tc>
          <w:tcPr>
            <w:tcW w:w="2413" w:type="dxa"/>
            <w:tcBorders>
              <w:top w:val="single" w:color="auto" w:sz="4" w:space="0"/>
              <w:bottom w:val="single" w:color="auto" w:sz="4" w:space="0"/>
            </w:tcBorders>
          </w:tcPr>
          <w:p>
            <w:pPr>
              <w:pStyle w:val="460"/>
              <w:ind w:firstLine="0"/>
            </w:pPr>
            <w:r>
              <w:t>Definition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Borders>
              <w:top w:val="single" w:color="auto" w:sz="4" w:space="0"/>
            </w:tcBorders>
          </w:tcPr>
          <w:p>
            <w:pPr>
              <w:pStyle w:val="460"/>
            </w:pPr>
            <w:r>
              <w:t>Title_document</w:t>
            </w:r>
          </w:p>
        </w:tc>
        <w:tc>
          <w:tcPr>
            <w:tcW w:w="2640" w:type="dxa"/>
            <w:tcBorders>
              <w:top w:val="single" w:color="auto" w:sz="4" w:space="0"/>
            </w:tcBorders>
          </w:tcPr>
          <w:p>
            <w:pPr>
              <w:pStyle w:val="460"/>
              <w:ind w:firstLine="0"/>
            </w:pPr>
            <w:r>
              <w:t>main title of article</w:t>
            </w:r>
          </w:p>
        </w:tc>
        <w:tc>
          <w:tcPr>
            <w:tcW w:w="1307" w:type="dxa"/>
            <w:tcBorders>
              <w:top w:val="single" w:color="auto" w:sz="4" w:space="0"/>
            </w:tcBorders>
          </w:tcPr>
          <w:p>
            <w:pPr>
              <w:pStyle w:val="460"/>
              <w:ind w:firstLine="0"/>
            </w:pPr>
            <w:r>
              <w:t>ListParagraph</w:t>
            </w:r>
          </w:p>
        </w:tc>
        <w:tc>
          <w:tcPr>
            <w:tcW w:w="2413" w:type="dxa"/>
            <w:tcBorders>
              <w:top w:val="single" w:color="auto" w:sz="4" w:space="0"/>
            </w:tcBorders>
          </w:tcPr>
          <w:p>
            <w:pPr>
              <w:pStyle w:val="460"/>
              <w:ind w:firstLine="0"/>
            </w:pPr>
            <w:r>
              <w:t>list items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Subtitle</w:t>
            </w:r>
          </w:p>
        </w:tc>
        <w:tc>
          <w:tcPr>
            <w:tcW w:w="2640" w:type="dxa"/>
          </w:tcPr>
          <w:p>
            <w:pPr>
              <w:pStyle w:val="460"/>
              <w:ind w:firstLine="0"/>
            </w:pPr>
            <w:r>
              <w:t>subtitle of article</w:t>
            </w:r>
          </w:p>
        </w:tc>
        <w:tc>
          <w:tcPr>
            <w:tcW w:w="1307" w:type="dxa"/>
          </w:tcPr>
          <w:p>
            <w:pPr>
              <w:pStyle w:val="460"/>
              <w:ind w:firstLine="0"/>
            </w:pPr>
            <w:r>
              <w:t>Statements</w:t>
            </w:r>
          </w:p>
        </w:tc>
        <w:tc>
          <w:tcPr>
            <w:tcW w:w="2413" w:type="dxa"/>
          </w:tcPr>
          <w:p>
            <w:pPr>
              <w:pStyle w:val="460"/>
              <w:ind w:firstLine="0"/>
            </w:pPr>
            <w:r>
              <w:t>math statements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Authors</w:t>
            </w:r>
          </w:p>
        </w:tc>
        <w:tc>
          <w:tcPr>
            <w:tcW w:w="2640" w:type="dxa"/>
          </w:tcPr>
          <w:p>
            <w:pPr>
              <w:pStyle w:val="460"/>
              <w:ind w:firstLine="0"/>
            </w:pPr>
            <w:r>
              <w:t>author name</w:t>
            </w:r>
          </w:p>
        </w:tc>
        <w:tc>
          <w:tcPr>
            <w:tcW w:w="1307" w:type="dxa"/>
          </w:tcPr>
          <w:p>
            <w:pPr>
              <w:pStyle w:val="460"/>
              <w:ind w:firstLine="0"/>
            </w:pPr>
            <w:r>
              <w:t>Extract</w:t>
            </w:r>
          </w:p>
        </w:tc>
        <w:tc>
          <w:tcPr>
            <w:tcW w:w="2413" w:type="dxa"/>
          </w:tcPr>
          <w:p>
            <w:pPr>
              <w:pStyle w:val="460"/>
              <w:ind w:firstLine="0"/>
            </w:pPr>
            <w:r>
              <w:t>block quotations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Affiliation</w:t>
            </w:r>
          </w:p>
        </w:tc>
        <w:tc>
          <w:tcPr>
            <w:tcW w:w="2640" w:type="dxa"/>
          </w:tcPr>
          <w:p>
            <w:pPr>
              <w:pStyle w:val="460"/>
              <w:ind w:firstLine="0"/>
            </w:pPr>
            <w:r>
              <w:t>author affiliation information</w:t>
            </w:r>
          </w:p>
        </w:tc>
        <w:tc>
          <w:tcPr>
            <w:tcW w:w="1307" w:type="dxa"/>
          </w:tcPr>
          <w:p>
            <w:pPr>
              <w:pStyle w:val="460"/>
              <w:ind w:firstLine="0"/>
            </w:pPr>
            <w:r>
              <w:t>Algorithm Caption</w:t>
            </w:r>
          </w:p>
        </w:tc>
        <w:tc>
          <w:tcPr>
            <w:tcW w:w="2413" w:type="dxa"/>
          </w:tcPr>
          <w:p>
            <w:pPr>
              <w:pStyle w:val="460"/>
              <w:ind w:firstLine="0"/>
            </w:pPr>
            <w:r>
              <w:t>caption for algorithm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AuthNotes</w:t>
            </w:r>
          </w:p>
        </w:tc>
        <w:tc>
          <w:tcPr>
            <w:tcW w:w="2640" w:type="dxa"/>
          </w:tcPr>
          <w:p>
            <w:pPr>
              <w:pStyle w:val="460"/>
              <w:ind w:firstLine="0"/>
            </w:pPr>
            <w:r>
              <w:t>footnote to author(s)</w:t>
            </w:r>
          </w:p>
        </w:tc>
        <w:tc>
          <w:tcPr>
            <w:tcW w:w="1307" w:type="dxa"/>
          </w:tcPr>
          <w:p>
            <w:pPr>
              <w:pStyle w:val="460"/>
              <w:ind w:firstLine="0"/>
            </w:pPr>
            <w:r>
              <w:t>AckHead</w:t>
            </w:r>
          </w:p>
        </w:tc>
        <w:tc>
          <w:tcPr>
            <w:tcW w:w="2413" w:type="dxa"/>
          </w:tcPr>
          <w:p>
            <w:pPr>
              <w:pStyle w:val="460"/>
              <w:ind w:firstLine="0"/>
            </w:pPr>
            <w:r>
              <w:t>heading for acknowledgements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Abstract</w:t>
            </w:r>
          </w:p>
        </w:tc>
        <w:tc>
          <w:tcPr>
            <w:tcW w:w="2640" w:type="dxa"/>
          </w:tcPr>
          <w:p>
            <w:pPr>
              <w:pStyle w:val="460"/>
              <w:ind w:firstLine="0"/>
            </w:pPr>
            <w:r>
              <w:t>abstract text</w:t>
            </w:r>
          </w:p>
        </w:tc>
        <w:tc>
          <w:tcPr>
            <w:tcW w:w="1307" w:type="dxa"/>
          </w:tcPr>
          <w:p>
            <w:pPr>
              <w:pStyle w:val="460"/>
              <w:ind w:firstLine="0"/>
            </w:pPr>
            <w:r>
              <w:t>AckPara</w:t>
            </w:r>
          </w:p>
        </w:tc>
        <w:tc>
          <w:tcPr>
            <w:tcW w:w="2413" w:type="dxa"/>
          </w:tcPr>
          <w:p>
            <w:pPr>
              <w:pStyle w:val="460"/>
              <w:ind w:firstLine="0"/>
            </w:pPr>
            <w:r>
              <w:t>acknowledgements text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CCSHead</w:t>
            </w:r>
          </w:p>
        </w:tc>
        <w:tc>
          <w:tcPr>
            <w:tcW w:w="2640" w:type="dxa"/>
          </w:tcPr>
          <w:p>
            <w:pPr>
              <w:pStyle w:val="460"/>
              <w:ind w:firstLine="0"/>
            </w:pPr>
            <w:r>
              <w:t>heading for CSS Concepts</w:t>
            </w:r>
          </w:p>
        </w:tc>
        <w:tc>
          <w:tcPr>
            <w:tcW w:w="1307" w:type="dxa"/>
          </w:tcPr>
          <w:p>
            <w:pPr>
              <w:pStyle w:val="460"/>
              <w:ind w:firstLine="0"/>
            </w:pPr>
            <w:r>
              <w:t>GrantSponsor</w:t>
            </w:r>
          </w:p>
        </w:tc>
        <w:tc>
          <w:tcPr>
            <w:tcW w:w="2413" w:type="dxa"/>
          </w:tcPr>
          <w:p>
            <w:pPr>
              <w:pStyle w:val="460"/>
              <w:ind w:firstLine="0"/>
            </w:pPr>
            <w:r>
              <w:t>sponsor of grant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CCSDescription</w:t>
            </w:r>
          </w:p>
        </w:tc>
        <w:tc>
          <w:tcPr>
            <w:tcW w:w="2640" w:type="dxa"/>
          </w:tcPr>
          <w:p>
            <w:pPr>
              <w:pStyle w:val="460"/>
              <w:ind w:firstLine="0"/>
            </w:pPr>
            <w:r>
              <w:t>CSS terms</w:t>
            </w:r>
          </w:p>
        </w:tc>
        <w:tc>
          <w:tcPr>
            <w:tcW w:w="1307" w:type="dxa"/>
          </w:tcPr>
          <w:p>
            <w:pPr>
              <w:pStyle w:val="460"/>
              <w:ind w:firstLine="0"/>
            </w:pPr>
            <w:r>
              <w:t>GrantNumber</w:t>
            </w:r>
          </w:p>
        </w:tc>
        <w:tc>
          <w:tcPr>
            <w:tcW w:w="2413" w:type="dxa"/>
          </w:tcPr>
          <w:p>
            <w:pPr>
              <w:pStyle w:val="460"/>
              <w:ind w:firstLine="0"/>
            </w:pPr>
            <w:r>
              <w:t>number for the grant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KeyWordHead</w:t>
            </w:r>
          </w:p>
        </w:tc>
        <w:tc>
          <w:tcPr>
            <w:tcW w:w="2640" w:type="dxa"/>
          </w:tcPr>
          <w:p>
            <w:pPr>
              <w:pStyle w:val="460"/>
              <w:ind w:firstLine="0"/>
            </w:pPr>
            <w:r>
              <w:t>heading for keywords</w:t>
            </w:r>
          </w:p>
        </w:tc>
        <w:tc>
          <w:tcPr>
            <w:tcW w:w="1307" w:type="dxa"/>
          </w:tcPr>
          <w:p>
            <w:pPr>
              <w:pStyle w:val="460"/>
              <w:ind w:firstLine="0"/>
            </w:pPr>
            <w:r>
              <w:t>ReferenceHead</w:t>
            </w:r>
          </w:p>
        </w:tc>
        <w:tc>
          <w:tcPr>
            <w:tcW w:w="2413" w:type="dxa"/>
          </w:tcPr>
          <w:p>
            <w:pPr>
              <w:pStyle w:val="460"/>
              <w:ind w:firstLine="0"/>
            </w:pPr>
            <w:r>
              <w:t>heading for 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Keywords</w:t>
            </w:r>
          </w:p>
        </w:tc>
        <w:tc>
          <w:tcPr>
            <w:tcW w:w="2640" w:type="dxa"/>
          </w:tcPr>
          <w:p>
            <w:pPr>
              <w:pStyle w:val="460"/>
              <w:ind w:firstLine="0"/>
            </w:pPr>
            <w:r>
              <w:t>keywords text</w:t>
            </w:r>
          </w:p>
        </w:tc>
        <w:tc>
          <w:tcPr>
            <w:tcW w:w="1307" w:type="dxa"/>
          </w:tcPr>
          <w:p>
            <w:pPr>
              <w:pStyle w:val="460"/>
              <w:ind w:firstLine="0"/>
            </w:pPr>
            <w:r>
              <w:t>Bib_entry</w:t>
            </w:r>
          </w:p>
        </w:tc>
        <w:tc>
          <w:tcPr>
            <w:tcW w:w="2413" w:type="dxa"/>
          </w:tcPr>
          <w:p>
            <w:pPr>
              <w:pStyle w:val="460"/>
              <w:ind w:firstLine="0"/>
            </w:pPr>
            <w:r>
              <w:t>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ORCID</w:t>
            </w:r>
          </w:p>
        </w:tc>
        <w:tc>
          <w:tcPr>
            <w:tcW w:w="2640" w:type="dxa"/>
          </w:tcPr>
          <w:p>
            <w:pPr>
              <w:pStyle w:val="460"/>
              <w:ind w:firstLine="0"/>
            </w:pPr>
            <w:r>
              <w:t>author's ORCHID #</w:t>
            </w:r>
          </w:p>
        </w:tc>
        <w:tc>
          <w:tcPr>
            <w:tcW w:w="1307" w:type="dxa"/>
          </w:tcPr>
          <w:p>
            <w:pPr>
              <w:pStyle w:val="460"/>
              <w:ind w:firstLine="0"/>
            </w:pPr>
            <w:r>
              <w:t>AppendixH1</w:t>
            </w:r>
          </w:p>
        </w:tc>
        <w:tc>
          <w:tcPr>
            <w:tcW w:w="2413" w:type="dxa"/>
          </w:tcPr>
          <w:p>
            <w:pPr>
              <w:pStyle w:val="460"/>
              <w:ind w:firstLine="0"/>
            </w:pPr>
            <w:r>
              <w:t>appendix heading level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Head1</w:t>
            </w:r>
          </w:p>
        </w:tc>
        <w:tc>
          <w:tcPr>
            <w:tcW w:w="2640" w:type="dxa"/>
          </w:tcPr>
          <w:p>
            <w:pPr>
              <w:pStyle w:val="460"/>
              <w:ind w:firstLine="0"/>
            </w:pPr>
            <w:r>
              <w:t>heading level 1</w:t>
            </w:r>
          </w:p>
        </w:tc>
        <w:tc>
          <w:tcPr>
            <w:tcW w:w="1307" w:type="dxa"/>
          </w:tcPr>
          <w:p>
            <w:pPr>
              <w:pStyle w:val="460"/>
              <w:ind w:firstLine="0"/>
            </w:pPr>
            <w:r>
              <w:t>AppendixH2</w:t>
            </w:r>
          </w:p>
        </w:tc>
        <w:tc>
          <w:tcPr>
            <w:tcW w:w="2413" w:type="dxa"/>
          </w:tcPr>
          <w:p>
            <w:pPr>
              <w:pStyle w:val="460"/>
              <w:ind w:firstLine="0"/>
            </w:pPr>
            <w:r>
              <w:t>appendix heading level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Head2</w:t>
            </w:r>
          </w:p>
        </w:tc>
        <w:tc>
          <w:tcPr>
            <w:tcW w:w="2640" w:type="dxa"/>
          </w:tcPr>
          <w:p>
            <w:pPr>
              <w:pStyle w:val="460"/>
              <w:ind w:firstLine="0"/>
            </w:pPr>
            <w:r>
              <w:t>heading level 2</w:t>
            </w:r>
          </w:p>
        </w:tc>
        <w:tc>
          <w:tcPr>
            <w:tcW w:w="1307" w:type="dxa"/>
          </w:tcPr>
          <w:p>
            <w:pPr>
              <w:pStyle w:val="460"/>
              <w:ind w:firstLine="0"/>
            </w:pPr>
            <w:r>
              <w:t>AppendixH3</w:t>
            </w:r>
          </w:p>
        </w:tc>
        <w:tc>
          <w:tcPr>
            <w:tcW w:w="2413" w:type="dxa"/>
          </w:tcPr>
          <w:p>
            <w:pPr>
              <w:pStyle w:val="460"/>
              <w:ind w:firstLine="0"/>
            </w:pPr>
            <w:r>
              <w:t>appendix heading level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Head3</w:t>
            </w:r>
          </w:p>
        </w:tc>
        <w:tc>
          <w:tcPr>
            <w:tcW w:w="2640" w:type="dxa"/>
          </w:tcPr>
          <w:p>
            <w:pPr>
              <w:pStyle w:val="460"/>
              <w:ind w:firstLine="0"/>
            </w:pPr>
            <w:r>
              <w:t>heading level 3</w:t>
            </w:r>
          </w:p>
        </w:tc>
        <w:tc>
          <w:tcPr>
            <w:tcW w:w="1307" w:type="dxa"/>
          </w:tcPr>
          <w:p>
            <w:pPr>
              <w:pStyle w:val="460"/>
              <w:ind w:firstLine="0"/>
            </w:pPr>
            <w:r>
              <w:t>TableCaption</w:t>
            </w:r>
          </w:p>
        </w:tc>
        <w:tc>
          <w:tcPr>
            <w:tcW w:w="2413" w:type="dxa"/>
          </w:tcPr>
          <w:p>
            <w:pPr>
              <w:pStyle w:val="460"/>
              <w:ind w:firstLine="0"/>
            </w:pPr>
            <w:r>
              <w:t>title of table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PosHeadPara</w:t>
            </w:r>
          </w:p>
        </w:tc>
        <w:tc>
          <w:tcPr>
            <w:tcW w:w="2640" w:type="dxa"/>
          </w:tcPr>
          <w:p>
            <w:pPr>
              <w:pStyle w:val="460"/>
              <w:ind w:firstLine="0"/>
            </w:pPr>
            <w:r>
              <w:t>first paragraph after a heading</w:t>
            </w:r>
          </w:p>
        </w:tc>
        <w:tc>
          <w:tcPr>
            <w:tcW w:w="1307" w:type="dxa"/>
          </w:tcPr>
          <w:p>
            <w:pPr>
              <w:pStyle w:val="460"/>
              <w:ind w:firstLine="0"/>
            </w:pPr>
            <w:r>
              <w:t>TableHead</w:t>
            </w:r>
          </w:p>
          <w:p>
            <w:pPr>
              <w:pStyle w:val="460"/>
              <w:ind w:firstLine="0"/>
            </w:pPr>
            <w:r>
              <w:t>TableFootnote</w:t>
            </w:r>
          </w:p>
        </w:tc>
        <w:tc>
          <w:tcPr>
            <w:tcW w:w="2413" w:type="dxa"/>
          </w:tcPr>
          <w:p>
            <w:pPr>
              <w:pStyle w:val="460"/>
              <w:ind w:firstLine="0"/>
            </w:pPr>
            <w:r>
              <w:t>column head of table</w:t>
            </w:r>
          </w:p>
          <w:p>
            <w:pPr>
              <w:pStyle w:val="460"/>
              <w:ind w:firstLine="0"/>
            </w:pPr>
            <w:r>
              <w:t>footnote to table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Para</w:t>
            </w:r>
          </w:p>
        </w:tc>
        <w:tc>
          <w:tcPr>
            <w:tcW w:w="2640" w:type="dxa"/>
          </w:tcPr>
          <w:p>
            <w:pPr>
              <w:pStyle w:val="460"/>
              <w:ind w:firstLine="0"/>
            </w:pPr>
            <w:r>
              <w:t>Subsequent paragraphs of general text</w:t>
            </w:r>
          </w:p>
        </w:tc>
        <w:tc>
          <w:tcPr>
            <w:tcW w:w="1307" w:type="dxa"/>
          </w:tcPr>
          <w:p>
            <w:pPr>
              <w:pStyle w:val="460"/>
              <w:ind w:firstLine="0"/>
            </w:pPr>
            <w:r>
              <w:t>Image</w:t>
            </w:r>
          </w:p>
        </w:tc>
        <w:tc>
          <w:tcPr>
            <w:tcW w:w="2413" w:type="dxa"/>
          </w:tcPr>
          <w:p>
            <w:pPr>
              <w:pStyle w:val="460"/>
              <w:ind w:firstLine="0"/>
            </w:pPr>
            <w:r>
              <w:t>figures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Pr>
          <w:p>
            <w:pPr>
              <w:pStyle w:val="460"/>
            </w:pPr>
            <w:r>
              <w:t>ParaContinue</w:t>
            </w:r>
          </w:p>
          <w:p>
            <w:pPr>
              <w:pStyle w:val="460"/>
            </w:pPr>
          </w:p>
          <w:p>
            <w:pPr>
              <w:pStyle w:val="460"/>
            </w:pPr>
            <w:r>
              <w:t>DisplayFormula</w:t>
            </w:r>
          </w:p>
        </w:tc>
        <w:tc>
          <w:tcPr>
            <w:tcW w:w="2640" w:type="dxa"/>
          </w:tcPr>
          <w:p>
            <w:pPr>
              <w:pStyle w:val="460"/>
              <w:ind w:firstLine="0"/>
            </w:pPr>
            <w:r>
              <w:t>flush left text after display items like math equations, lists etc.</w:t>
            </w:r>
          </w:p>
          <w:p>
            <w:pPr>
              <w:pStyle w:val="460"/>
              <w:ind w:firstLine="0"/>
            </w:pPr>
            <w:r>
              <w:t>numbered math equation</w:t>
            </w:r>
          </w:p>
        </w:tc>
        <w:tc>
          <w:tcPr>
            <w:tcW w:w="1307" w:type="dxa"/>
          </w:tcPr>
          <w:p>
            <w:pPr>
              <w:pStyle w:val="460"/>
              <w:ind w:firstLine="0"/>
            </w:pPr>
            <w:r>
              <w:t>DOI</w:t>
            </w:r>
          </w:p>
        </w:tc>
        <w:tc>
          <w:tcPr>
            <w:tcW w:w="2413" w:type="dxa"/>
          </w:tcPr>
          <w:p>
            <w:pPr>
              <w:pStyle w:val="460"/>
              <w:ind w:firstLine="0"/>
            </w:pPr>
            <w:r>
              <w:t>Digital object identifier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040" w:type="dxa"/>
            <w:tcBorders>
              <w:bottom w:val="single" w:color="auto" w:sz="4" w:space="0"/>
            </w:tcBorders>
          </w:tcPr>
          <w:p>
            <w:pPr>
              <w:pStyle w:val="460"/>
              <w:rPr>
                <w:highlight w:val="yellow"/>
              </w:rPr>
            </w:pPr>
            <w:r>
              <w:t>DisplayFormulaUnnum</w:t>
            </w:r>
          </w:p>
        </w:tc>
        <w:tc>
          <w:tcPr>
            <w:tcW w:w="2640" w:type="dxa"/>
            <w:tcBorders>
              <w:bottom w:val="single" w:color="auto" w:sz="4" w:space="0"/>
            </w:tcBorders>
          </w:tcPr>
          <w:p>
            <w:pPr>
              <w:pStyle w:val="460"/>
              <w:ind w:firstLine="0"/>
            </w:pPr>
            <w:r>
              <w:t>unnumbered equations</w:t>
            </w:r>
          </w:p>
        </w:tc>
        <w:tc>
          <w:tcPr>
            <w:tcW w:w="1307" w:type="dxa"/>
            <w:tcBorders>
              <w:bottom w:val="single" w:color="auto" w:sz="4" w:space="0"/>
            </w:tcBorders>
          </w:tcPr>
          <w:p>
            <w:pPr>
              <w:pStyle w:val="460"/>
              <w:ind w:firstLine="0"/>
            </w:pPr>
            <w:r>
              <w:t>Label</w:t>
            </w:r>
          </w:p>
        </w:tc>
        <w:tc>
          <w:tcPr>
            <w:tcW w:w="2413" w:type="dxa"/>
            <w:tcBorders>
              <w:bottom w:val="single" w:color="auto" w:sz="4" w:space="0"/>
            </w:tcBorders>
          </w:tcPr>
          <w:p>
            <w:pPr>
              <w:pStyle w:val="460"/>
              <w:ind w:firstLine="0"/>
            </w:pPr>
            <w:r>
              <w:t>label</w:t>
            </w:r>
          </w:p>
        </w:tc>
      </w:tr>
    </w:tbl>
    <w:p>
      <w:pPr>
        <w:pStyle w:val="254"/>
      </w:pPr>
      <w:r>
        <w:t xml:space="preserve">Tables can be very difficult for people using screen reader technology to understand unless they include markup that explicitly defines the relationships between all the parts (i.e.: headers and data cells). </w:t>
      </w:r>
      <w:r>
        <w:rPr>
          <w:i/>
        </w:rPr>
        <w:t xml:space="preserve">A key to making data tables accessible to screen reader users is to clearly identify column and row headers. </w:t>
      </w:r>
      <w:r>
        <w:t>In Word, authors should identify which row or rows contain column headers. Below are the steps to do this:</w:t>
      </w:r>
    </w:p>
    <w:p>
      <w:pPr>
        <w:pStyle w:val="252"/>
      </w:pPr>
      <w:r>
        <w:t>Select that table’s row, then right-click the row and select “Table Properties”;</w:t>
      </w:r>
    </w:p>
    <w:p>
      <w:pPr>
        <w:pStyle w:val="252"/>
      </w:pPr>
      <w:r>
        <w:t xml:space="preserve">In the </w:t>
      </w:r>
      <w:r>
        <w:rPr>
          <w:i/>
        </w:rPr>
        <w:t>Table Properties</w:t>
      </w:r>
      <w:r>
        <w:t xml:space="preserve"> window, click the </w:t>
      </w:r>
      <w:r>
        <w:rPr>
          <w:i/>
        </w:rPr>
        <w:t xml:space="preserve">Row </w:t>
      </w:r>
      <w:r>
        <w:t>tab and select the box that says “Repeat as header row at the top of each page.”</w:t>
      </w:r>
    </w:p>
    <w:p>
      <w:pPr>
        <w:pStyle w:val="254"/>
      </w:pPr>
      <w:r>
        <w:t>Or</w:t>
      </w:r>
    </w:p>
    <w:p>
      <w:pPr>
        <w:pStyle w:val="254"/>
      </w:pPr>
      <w:r>
        <w:t>Apply the “table head” style by highlighting the respective row and applying the “</w:t>
      </w:r>
      <w:r>
        <w:rPr>
          <w:b/>
        </w:rPr>
        <w:t>TableHead</w:t>
      </w:r>
      <w:r>
        <w:t>” style found in the “Body Element” section of the ACM Master Article Template.</w:t>
      </w:r>
    </w:p>
    <w:p>
      <w:pPr>
        <w:pStyle w:val="256"/>
      </w:pPr>
      <w:r>
        <w:t>Figures</w:t>
      </w:r>
    </w:p>
    <w:p>
      <w:pPr>
        <w:pStyle w:val="470"/>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pPr>
        <w:pStyle w:val="254"/>
      </w:pPr>
      <w:r>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pPr>
        <w:pStyle w:val="462"/>
      </w:pPr>
      <w:r>
        <w:t>Half Width Figures.</w:t>
      </w:r>
    </w:p>
    <w:p>
      <w:pPr>
        <w:pStyle w:val="470"/>
      </w:pPr>
      <w:r>
        <w:t>Figure 1 is an example of a figure and caption spanning the half-page width (one column in a two column format) with the styles applied.  If your figure contains third-party material, you must clearly identify it as such, as shown in the example below.</w:t>
      </w:r>
    </w:p>
    <w:p>
      <w:pPr>
        <w:pStyle w:val="251"/>
        <w:spacing w:before="120"/>
      </w:pPr>
      <w:r>
        <w:drawing>
          <wp:inline distT="0" distB="0" distL="0" distR="0">
            <wp:extent cx="2282825" cy="1793240"/>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A woman and a girl in white dresses sit in an open car. The image is centered and occupies 1/3 of the page wid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332111" cy="1832080"/>
                    </a:xfrm>
                    <a:prstGeom prst="rect">
                      <a:avLst/>
                    </a:prstGeom>
                    <a:noFill/>
                    <a:ln>
                      <a:noFill/>
                    </a:ln>
                  </pic:spPr>
                </pic:pic>
              </a:graphicData>
            </a:graphic>
          </wp:inline>
        </w:drawing>
      </w:r>
    </w:p>
    <w:p>
      <w:pPr>
        <w:pStyle w:val="250"/>
      </w:pPr>
      <w:r>
        <w:t>Figure 1: 1907 Franklin Model D roadster. Photograph by Harris &amp; Ewing, Inc. [Public domain], via Wikimedia Commons. (https://goo.gl/VLCRBB)</w:t>
      </w:r>
    </w:p>
    <w:p>
      <w:pPr>
        <w:pStyle w:val="462"/>
      </w:pPr>
      <w:r>
        <w:t>Full Width Figures.</w:t>
      </w:r>
    </w:p>
    <w:p>
      <w:pPr>
        <w:pStyle w:val="254"/>
      </w:pPr>
      <w:r>
        <w:t>Figure 2 is an example of a figure and caption spanning the full-page width with the styles applied. If your figure contains third-party material, you must clearly identify it as such, as shown in the examples.</w:t>
      </w:r>
    </w:p>
    <w:p>
      <w:pPr>
        <w:pStyle w:val="251"/>
        <w:spacing w:before="120"/>
      </w:pPr>
      <w:r>
        <w:drawing>
          <wp:inline distT="0" distB="0" distL="0" distR="0">
            <wp:extent cx="5499100" cy="3799840"/>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2. A woman stands to the left of the Bombe Machine, which is roughly 2.1 meters wide and 2 meters tall.  There are nine rows of rotating drums, each holding twelve drums."/>
                    <pic:cNvPicPr>
                      <a:picLocks noChangeAspect="1" noChangeArrowheads="1"/>
                    </pic:cNvPicPr>
                  </pic:nvPicPr>
                  <pic:blipFill>
                    <a:blip r:embed="rId8"/>
                    <a:srcRect t="195" b="-74"/>
                    <a:stretch>
                      <a:fillRect/>
                    </a:stretch>
                  </pic:blipFill>
                  <pic:spPr>
                    <a:xfrm>
                      <a:off x="0" y="0"/>
                      <a:ext cx="5502303" cy="3802016"/>
                    </a:xfrm>
                    <a:prstGeom prst="rect">
                      <a:avLst/>
                    </a:prstGeom>
                    <a:noFill/>
                    <a:ln>
                      <a:noFill/>
                    </a:ln>
                  </pic:spPr>
                </pic:pic>
              </a:graphicData>
            </a:graphic>
          </wp:inline>
        </w:drawing>
      </w:r>
    </w:p>
    <w:p>
      <w:pPr>
        <w:pStyle w:val="250"/>
      </w:pPr>
      <w:r>
        <w:t>Figure 2: Mockup of a bombe machine at Bletchley Part. Photograph by Sarah Hartwell. [Public domain], via Wikimedia Commons. (</w:t>
      </w:r>
      <w:r>
        <w:fldChar w:fldCharType="begin"/>
      </w:r>
      <w:r>
        <w:instrText xml:space="preserve"> HYPERLINK "https://commons.wikimedia.org/wiki/File:TuringBombeBletchleyPark.jpg" </w:instrText>
      </w:r>
      <w:r>
        <w:fldChar w:fldCharType="separate"/>
      </w:r>
      <w:r>
        <w:rPr>
          <w:rStyle w:val="242"/>
          <w:rFonts w:ascii="Linux Biolinum O" w:hAnsi="Linux Biolinum O" w:cs="Linux Biolinum O"/>
        </w:rPr>
        <w:t>https://commons.wikimedia.org/wiki/File:TuringBombeBletchleyPark.jpg</w:t>
      </w:r>
      <w:r>
        <w:rPr>
          <w:rStyle w:val="242"/>
          <w:rFonts w:ascii="Linux Biolinum O" w:hAnsi="Linux Biolinum O" w:cs="Linux Biolinum O"/>
        </w:rPr>
        <w:fldChar w:fldCharType="end"/>
      </w:r>
      <w:r>
        <w:t>)</w:t>
      </w:r>
    </w:p>
    <w:p>
      <w:pPr>
        <w:pStyle w:val="462"/>
      </w:pPr>
      <w:r>
        <w:t>Figure Descriptions.</w:t>
      </w:r>
    </w:p>
    <w:p>
      <w:pPr>
        <w:pStyle w:val="470"/>
      </w:pPr>
      <w:r>
        <w:t xml:space="preserve">Every figure should have a figure description unless it is purely decorative. These descriptions convey what’s in the image to someone who cannot see it. They are also used by search engine crawlers for indexing images, and when images cannot be loaded. </w:t>
      </w:r>
    </w:p>
    <w:p>
      <w:pPr>
        <w:pStyle w:val="254"/>
      </w:pPr>
      <w:r>
        <w:rPr>
          <w:bCs/>
        </w:rPr>
        <w:t>A figure description</w:t>
      </w:r>
      <w:r>
        <w:t xml:space="preserve"> must be unformatted plain text less than xxx characters long.  </w:t>
      </w:r>
      <w:r>
        <w:rPr>
          <w:bCs/>
        </w:rPr>
        <w:t xml:space="preserve">Figure descriptions </w:t>
      </w:r>
      <w:r>
        <w:t xml:space="preserve">should not repeat the figure caption – their purpose is to capture important information that is not already provided in the caption or the main text of the paper. For figures that convey important and complex new information, a short 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r>
        <w:fldChar w:fldCharType="begin"/>
      </w:r>
      <w:r>
        <w:instrText xml:space="preserve"> HYPERLINK "https://www.acm.org/accessibility" </w:instrText>
      </w:r>
      <w:r>
        <w:fldChar w:fldCharType="separate"/>
      </w:r>
      <w:r>
        <w:rPr>
          <w:rStyle w:val="242"/>
        </w:rPr>
        <w:t>https://www.acm.org/accessibility.</w:t>
      </w:r>
      <w:r>
        <w:rPr>
          <w:rStyle w:val="242"/>
        </w:rPr>
        <w:fldChar w:fldCharType="end"/>
      </w:r>
    </w:p>
    <w:p>
      <w:pPr>
        <w:pStyle w:val="254"/>
      </w:pPr>
      <w:r>
        <w:t xml:space="preserve">The instructions below describe the required steps authors need to follow in order to insert descriptive text for figures (alt-txt value) in </w:t>
      </w:r>
      <w:r>
        <w:rPr>
          <w:b/>
          <w:bCs/>
        </w:rPr>
        <w:t>MS Word 2019 on Windows or Word 2016 and later on Mac</w:t>
      </w:r>
      <w:r>
        <w:t>:</w:t>
      </w:r>
    </w:p>
    <w:p>
      <w:pPr>
        <w:pStyle w:val="252"/>
        <w:numPr>
          <w:ilvl w:val="0"/>
          <w:numId w:val="16"/>
        </w:numPr>
      </w:pPr>
      <w:r>
        <w:t>Insert a picture in the document.</w:t>
      </w:r>
    </w:p>
    <w:p>
      <w:pPr>
        <w:pStyle w:val="252"/>
        <w:numPr>
          <w:ilvl w:val="0"/>
          <w:numId w:val="16"/>
        </w:numPr>
      </w:pPr>
      <w:r>
        <w:t xml:space="preserve">Right-click the image and select “Edit Alt Text”. </w:t>
      </w:r>
    </w:p>
    <w:p>
      <w:pPr>
        <w:pStyle w:val="252"/>
        <w:numPr>
          <w:ilvl w:val="0"/>
          <w:numId w:val="16"/>
        </w:numPr>
      </w:pPr>
      <w:r>
        <w:t xml:space="preserve">In the “alt text” section, provide your text description of the image.  </w:t>
      </w:r>
    </w:p>
    <w:p>
      <w:pPr>
        <w:pStyle w:val="255"/>
      </w:pPr>
      <w:r>
        <w:t xml:space="preserve">Below are the steps to insert figure descriptions in </w:t>
      </w:r>
      <w:r>
        <w:rPr>
          <w:b/>
        </w:rPr>
        <w:t>MS Word 2013 and 2016</w:t>
      </w:r>
      <w:r>
        <w:t>:</w:t>
      </w:r>
    </w:p>
    <w:p>
      <w:pPr>
        <w:pStyle w:val="252"/>
        <w:numPr>
          <w:ilvl w:val="0"/>
          <w:numId w:val="17"/>
        </w:numPr>
      </w:pPr>
      <w:r>
        <w:t>Insert a picture in the document.</w:t>
      </w:r>
    </w:p>
    <w:p>
      <w:pPr>
        <w:pStyle w:val="252"/>
        <w:numPr>
          <w:ilvl w:val="0"/>
          <w:numId w:val="17"/>
        </w:numPr>
      </w:pPr>
      <w:r>
        <w:t xml:space="preserve">Right click on the inserted picture and select the </w:t>
      </w:r>
      <w:r>
        <w:rPr>
          <w:b/>
        </w:rPr>
        <w:t>Format Picture</w:t>
      </w:r>
      <w:r>
        <w:t xml:space="preserve"> option.</w:t>
      </w:r>
    </w:p>
    <w:p>
      <w:pPr>
        <w:pStyle w:val="252"/>
        <w:numPr>
          <w:ilvl w:val="0"/>
          <w:numId w:val="17"/>
        </w:numPr>
      </w:pPr>
      <w:r>
        <w:t xml:space="preserve">In the settings at the right side of the window, click on the “Layout &amp; Properties” icon (3rd option). </w:t>
      </w:r>
    </w:p>
    <w:p>
      <w:pPr>
        <w:pStyle w:val="252"/>
        <w:numPr>
          <w:ilvl w:val="0"/>
          <w:numId w:val="17"/>
        </w:numPr>
      </w:pPr>
      <w:r>
        <w:t xml:space="preserve">Expand </w:t>
      </w:r>
      <w:r>
        <w:rPr>
          <w:b/>
        </w:rPr>
        <w:t>Alt Txt</w:t>
      </w:r>
      <w:r>
        <w:t xml:space="preserve"> option.</w:t>
      </w:r>
    </w:p>
    <w:p>
      <w:pPr>
        <w:pStyle w:val="252"/>
        <w:numPr>
          <w:ilvl w:val="0"/>
          <w:numId w:val="17"/>
        </w:numPr>
      </w:pPr>
      <w:r>
        <w:t>In the “Title” and “Description” text boxes, type the text you want to represent the figure, and then click “Close.”</w:t>
      </w:r>
    </w:p>
    <w:p>
      <w:pPr>
        <w:pStyle w:val="254"/>
      </w:pPr>
      <w:r>
        <w:t xml:space="preserve">Below are steps to insert the alt-txt value in </w:t>
      </w:r>
      <w:r>
        <w:rPr>
          <w:b/>
        </w:rPr>
        <w:t>MS Word 2010/2011 for Windows*</w:t>
      </w:r>
      <w:r>
        <w:t>:</w:t>
      </w:r>
    </w:p>
    <w:p>
      <w:pPr>
        <w:pStyle w:val="252"/>
        <w:numPr>
          <w:ilvl w:val="0"/>
          <w:numId w:val="18"/>
        </w:numPr>
      </w:pPr>
      <w:r>
        <w:t>Insert a picture in the document.</w:t>
      </w:r>
    </w:p>
    <w:p>
      <w:pPr>
        <w:pStyle w:val="252"/>
        <w:numPr>
          <w:ilvl w:val="0"/>
          <w:numId w:val="18"/>
        </w:numPr>
      </w:pPr>
      <w:r>
        <w:t xml:space="preserve">Right click on the inserted picture and select the </w:t>
      </w:r>
      <w:r>
        <w:rPr>
          <w:b/>
        </w:rPr>
        <w:t>Format Picture</w:t>
      </w:r>
      <w:r>
        <w:t xml:space="preserve"> option.</w:t>
      </w:r>
    </w:p>
    <w:p>
      <w:pPr>
        <w:pStyle w:val="252"/>
        <w:numPr>
          <w:ilvl w:val="0"/>
          <w:numId w:val="18"/>
        </w:numPr>
      </w:pPr>
      <w:r>
        <w:t xml:space="preserve">Select the </w:t>
      </w:r>
      <w:r>
        <w:rPr>
          <w:b/>
        </w:rPr>
        <w:t>Alt Txt</w:t>
      </w:r>
      <w:r>
        <w:t xml:space="preserve"> option from the left-side panel options.</w:t>
      </w:r>
    </w:p>
    <w:p>
      <w:pPr>
        <w:pStyle w:val="252"/>
        <w:numPr>
          <w:ilvl w:val="0"/>
          <w:numId w:val="18"/>
        </w:numPr>
      </w:pPr>
      <w:r>
        <w:t>In the “Title” and “Description” text boxes, type the text you want to represent the picture, and then click “Close.”</w:t>
      </w:r>
      <w:r>
        <w:br w:type="textWrapping"/>
      </w:r>
      <w:r>
        <w:t xml:space="preserve">* The Mac 2011 version 14.0.0 and later allows the option for inserting “alt-text.” In the MAC version of Word 2016, right-click on the image and select “Edit Alt Text” from the pop-up menu and then enter the description for the alt text. </w:t>
      </w:r>
    </w:p>
    <w:p>
      <w:pPr>
        <w:pStyle w:val="256"/>
        <w:ind w:left="576" w:hanging="576"/>
      </w:pPr>
      <w:r>
        <w:t>Quotations and Extracts</w:t>
      </w:r>
    </w:p>
    <w:p>
      <w:pPr>
        <w:pStyle w:val="470"/>
      </w:pPr>
      <w:r>
        <w:t>There are styles for block quotations, which should be used for quotes that are separated from in-line text.  Below is an example.</w:t>
      </w:r>
    </w:p>
    <w:p>
      <w:pPr>
        <w:pStyle w:val="290"/>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pPr>
        <w:pStyle w:val="256"/>
        <w:ind w:left="576" w:hanging="576"/>
      </w:pPr>
      <w:r>
        <w:t>Equations</w:t>
      </w:r>
    </w:p>
    <w:p>
      <w:pPr>
        <w:pStyle w:val="470"/>
      </w:pPr>
      <w:r>
        <w:t xml:space="preserve">There are two types of math equations: the </w:t>
      </w:r>
      <w:r>
        <w:rPr>
          <w:i/>
        </w:rPr>
        <w:t>numbered display math equation</w:t>
      </w:r>
      <w:r>
        <w:t xml:space="preserve"> and the </w:t>
      </w:r>
      <w:r>
        <w:rPr>
          <w:i/>
        </w:rPr>
        <w:t>un-numbered display math equation</w:t>
      </w:r>
      <w:r>
        <w:t>. Below are examples of both.</w:t>
      </w:r>
    </w:p>
    <w:p>
      <w:pPr>
        <w:pStyle w:val="462"/>
        <w:rPr>
          <w:rStyle w:val="461"/>
          <w:rFonts w:ascii="Linux Libertine O" w:hAnsi="Linux Libertine O" w:cs="Linux Libertine O"/>
          <w:b w:val="0"/>
          <w:i w:val="0"/>
          <w:lang w:eastAsia="ja-JP"/>
        </w:rPr>
      </w:pPr>
      <w:r>
        <w:rPr>
          <w:rStyle w:val="461"/>
          <w:b/>
          <w:i/>
        </w:rPr>
        <w:t>DisplayFormula.</w:t>
      </w:r>
    </w:p>
    <w:p>
      <w:pPr>
        <w:pStyle w:val="470"/>
        <w:rPr>
          <w:rStyle w:val="463"/>
          <w:i w:val="0"/>
        </w:rPr>
      </w:pPr>
      <w:r>
        <w:rPr>
          <w:rStyle w:val="463"/>
          <w:i w:val="0"/>
        </w:rPr>
        <w:t xml:space="preserve">The </w:t>
      </w:r>
      <w:r>
        <w:rPr>
          <w:rStyle w:val="463"/>
          <w:b/>
          <w:i w:val="0"/>
        </w:rPr>
        <w:t>DisplayFormula</w:t>
      </w:r>
      <w:r>
        <w:rPr>
          <w:rStyle w:val="463"/>
          <w:i w:val="0"/>
        </w:rPr>
        <w:t xml:space="preserve"> style is applied in the numbered math equation. A numbered display equation always has an equation number (label) on the right.</w:t>
      </w:r>
    </w:p>
    <w:p>
      <w:pPr>
        <w:pStyle w:val="275"/>
      </w:pPr>
      <m:oMath>
        <m:f>
          <m:fPr>
            <m:ctrlPr>
              <w:rPr>
                <w:rFonts w:ascii="Cambria Math" w:hAnsi="Cambria Math"/>
                <w:i/>
              </w:rPr>
            </m:ctrlPr>
          </m:fPr>
          <m:num>
            <m:r>
              <m:rPr/>
              <w:rPr>
                <w:rFonts w:ascii="Cambria Math" w:hAnsi="Cambria Math"/>
              </w:rPr>
              <m:t>x=−</m:t>
            </m:r>
            <m:r>
              <m:rPr/>
              <w:rPr>
                <w:rFonts w:ascii="Cambria Math" w:hAnsi="Cambria Math" w:cs="Cambria Math"/>
              </w:rPr>
              <m:t>b</m:t>
            </m:r>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w:rPr>
                        <w:rFonts w:ascii="Cambria Math" w:hAnsi="Cambria Math" w:cs="Cambria Math"/>
                      </w:rPr>
                      <m:t>b</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−4</m:t>
                </m:r>
                <m:r>
                  <m:rPr/>
                  <w:rPr>
                    <w:rFonts w:ascii="Cambria Math" w:hAnsi="Cambria Math" w:cs="Cambria Math"/>
                  </w:rPr>
                  <m:t>ac</m:t>
                </m:r>
                <m:ctrlPr>
                  <w:rPr>
                    <w:rFonts w:ascii="Cambria Math" w:hAnsi="Cambria Math"/>
                    <w:i/>
                  </w:rPr>
                </m:ctrlPr>
              </m:e>
            </m:rad>
            <m:ctrlPr>
              <w:rPr>
                <w:rFonts w:ascii="Cambria Math" w:hAnsi="Cambria Math"/>
                <w:i/>
              </w:rPr>
            </m:ctrlPr>
          </m:num>
          <m:den>
            <m:r>
              <m:rPr/>
              <w:rPr>
                <w:rFonts w:ascii="Cambria Math" w:hAnsi="Cambria Math"/>
              </w:rPr>
              <m:t>2</m:t>
            </m:r>
            <m:r>
              <m:rPr/>
              <w:rPr>
                <w:rFonts w:ascii="Cambria Math" w:hAnsi="Cambria Math" w:cs="Cambria Math"/>
              </w:rPr>
              <m:t>a</m:t>
            </m:r>
            <m:ctrlPr>
              <w:rPr>
                <w:rFonts w:ascii="Cambria Math" w:hAnsi="Cambria Math"/>
                <w:i/>
              </w:rPr>
            </m:ctrlPr>
          </m:den>
        </m:f>
      </m:oMath>
      <w:r>
        <w:tab/>
      </w:r>
      <w:r>
        <w:t>(1)</w:t>
      </w:r>
    </w:p>
    <w:p>
      <w:pPr>
        <w:pStyle w:val="462"/>
        <w:rPr>
          <w:rStyle w:val="461"/>
          <w:rFonts w:ascii="Linux Libertine O" w:hAnsi="Linux Libertine O" w:cs="Linux Libertine O"/>
          <w:b w:val="0"/>
          <w:i w:val="0"/>
          <w:lang w:eastAsia="ja-JP"/>
        </w:rPr>
      </w:pPr>
      <w:r>
        <w:rPr>
          <w:rFonts w:ascii="Linux Libertine O" w:hAnsi="Linux Libertine O" w:cs="Linux Libertine O"/>
        </w:rPr>
        <w:t>DisplayFormula.Unnum</w:t>
      </w:r>
      <w:r>
        <w:rPr>
          <w:rStyle w:val="461"/>
          <w:b/>
          <w:i w:val="0"/>
        </w:rPr>
        <w:t>.</w:t>
      </w:r>
    </w:p>
    <w:p>
      <w:pPr>
        <w:pStyle w:val="470"/>
        <w:rPr>
          <w:rStyle w:val="463"/>
          <w:i w:val="0"/>
        </w:rPr>
      </w:pPr>
      <w:r>
        <w:rPr>
          <w:rStyle w:val="463"/>
          <w:i w:val="0"/>
        </w:rPr>
        <w:t xml:space="preserve">The </w:t>
      </w:r>
      <w:r>
        <w:rPr>
          <w:rStyle w:val="463"/>
          <w:b/>
          <w:i w:val="0"/>
        </w:rPr>
        <w:t>DisplayFormulaUnnum</w:t>
      </w:r>
      <w:r>
        <w:rPr>
          <w:rStyle w:val="463"/>
          <w:i w:val="0"/>
        </w:rPr>
        <w:t xml:space="preserve"> style is applied only in unnumbered equations. An unnumbered display equation never contains an equation number Bertot and Grimes (2012) on the right—this element distinguishes it from the numbered equation. </w:t>
      </w:r>
    </w:p>
    <w:p>
      <w:pPr>
        <w:pStyle w:val="286"/>
      </w:pPr>
      <m:oMathPara>
        <m:oMath>
          <m:f>
            <m:fPr>
              <m:ctrlPr>
                <w:rPr>
                  <w:rFonts w:ascii="Cambria Math" w:hAnsi="Cambria Math"/>
                </w:rPr>
              </m:ctrlPr>
            </m:fPr>
            <m:num>
              <m:r>
                <m:rPr/>
                <w:rPr>
                  <w:rFonts w:ascii="Cambria Math" w:hAnsi="Cambria Math" w:cs="Cambria Math"/>
                </w:rPr>
                <m:t>x</m:t>
              </m:r>
              <m:r>
                <m:rPr>
                  <m:sty m:val="p"/>
                </m:rPr>
                <w:rPr>
                  <w:rFonts w:ascii="Cambria Math" w:hAnsi="Cambria Math"/>
                </w:rPr>
                <m:t>=−</m:t>
              </m:r>
              <m:r>
                <m:rPr/>
                <w:rPr>
                  <w:rFonts w:ascii="Cambria Math" w:hAnsi="Cambria Math" w:cs="Cambria Math"/>
                </w:rPr>
                <m:t>b</m:t>
              </m:r>
              <m:r>
                <m:rPr>
                  <m:sty m:val="p"/>
                </m:rPr>
                <w:rPr>
                  <w:rFonts w:ascii="Cambria Math" w:hAnsi="Cambria Math"/>
                </w:rPr>
                <m:t>±</m:t>
              </m:r>
              <m:rad>
                <m:radPr>
                  <m:degHide m:val="1"/>
                  <m:ctrlPr>
                    <w:rPr>
                      <w:rFonts w:ascii="Cambria Math" w:hAnsi="Cambria Math"/>
                    </w:rPr>
                  </m:ctrlPr>
                </m:radPr>
                <m:deg>
                  <m:ctrlPr>
                    <w:rPr>
                      <w:rFonts w:ascii="Cambria Math" w:hAnsi="Cambria Math"/>
                    </w:rPr>
                  </m:ctrlPr>
                </m:deg>
                <m:e>
                  <m:sSup>
                    <m:sSupPr>
                      <m:ctrlPr>
                        <w:rPr>
                          <w:rFonts w:ascii="Cambria Math" w:hAnsi="Cambria Math"/>
                        </w:rPr>
                      </m:ctrlPr>
                    </m:sSupPr>
                    <m:e>
                      <m:r>
                        <m:rPr/>
                        <w:rPr>
                          <w:rFonts w:ascii="Cambria Math" w:hAnsi="Cambria Math" w:cs="Cambria Math"/>
                        </w:rPr>
                        <m:t>b</m:t>
                      </m:r>
                      <m:ctrlPr>
                        <w:rPr>
                          <w:rFonts w:ascii="Cambria Math" w:hAnsi="Cambria Math"/>
                        </w:rPr>
                      </m:ctrlPr>
                    </m:e>
                    <m:sup>
                      <m:r>
                        <m:rPr>
                          <m:sty m:val="p"/>
                        </m:rPr>
                        <w:rPr>
                          <w:rFonts w:ascii="Cambria Math" w:hAnsi="Cambria Math"/>
                        </w:rPr>
                        <m:t>2</m:t>
                      </m:r>
                      <m:ctrlPr>
                        <w:rPr>
                          <w:rFonts w:ascii="Cambria Math" w:hAnsi="Cambria Math"/>
                        </w:rPr>
                      </m:ctrlPr>
                    </m:sup>
                  </m:sSup>
                  <m:r>
                    <m:rPr>
                      <m:sty m:val="p"/>
                    </m:rPr>
                    <w:rPr>
                      <w:rFonts w:ascii="Cambria Math" w:hAnsi="Cambria Math"/>
                    </w:rPr>
                    <m:t>−4</m:t>
                  </m:r>
                  <m:r>
                    <m:rPr/>
                    <w:rPr>
                      <w:rFonts w:ascii="Cambria Math" w:hAnsi="Cambria Math" w:cs="Cambria Math"/>
                    </w:rPr>
                    <m:t>ac</m:t>
                  </m:r>
                  <m:ctrlPr>
                    <w:rPr>
                      <w:rFonts w:ascii="Cambria Math" w:hAnsi="Cambria Math"/>
                    </w:rPr>
                  </m:ctrlPr>
                </m:e>
              </m:rad>
              <m:ctrlPr>
                <w:rPr>
                  <w:rFonts w:ascii="Cambria Math" w:hAnsi="Cambria Math"/>
                </w:rPr>
              </m:ctrlPr>
            </m:num>
            <m:den>
              <m:r>
                <m:rPr>
                  <m:sty m:val="p"/>
                </m:rPr>
                <w:rPr>
                  <w:rFonts w:ascii="Cambria Math" w:hAnsi="Cambria Math"/>
                </w:rPr>
                <m:t>2</m:t>
              </m:r>
              <m:r>
                <m:rPr/>
                <w:rPr>
                  <w:rFonts w:ascii="Cambria Math" w:hAnsi="Cambria Math" w:cs="Cambria Math"/>
                </w:rPr>
                <m:t>a</m:t>
              </m:r>
              <m:ctrlPr>
                <w:rPr>
                  <w:rFonts w:ascii="Cambria Math" w:hAnsi="Cambria Math"/>
                </w:rPr>
              </m:ctrlPr>
            </m:den>
          </m:f>
        </m:oMath>
      </m:oMathPara>
    </w:p>
    <w:p>
      <w:pPr>
        <w:pStyle w:val="255"/>
        <w:ind w:firstLine="0"/>
        <w:rPr>
          <w:rStyle w:val="463"/>
          <w:i w:val="0"/>
        </w:rPr>
      </w:pPr>
      <w:r>
        <w:rPr>
          <w:rStyle w:val="463"/>
          <w:i w:val="0"/>
        </w:rPr>
        <w:t xml:space="preserve">Please note: the subsequent text after the </w:t>
      </w:r>
      <w:r>
        <w:rPr>
          <w:rStyle w:val="463"/>
          <w:b/>
          <w:i w:val="0"/>
        </w:rPr>
        <w:t>DisplayFormula</w:t>
      </w:r>
      <w:r>
        <w:rPr>
          <w:rStyle w:val="463"/>
          <w:i w:val="0"/>
        </w:rPr>
        <w:t xml:space="preserve"> (numbered equation) or </w:t>
      </w:r>
      <w:r>
        <w:rPr>
          <w:rStyle w:val="463"/>
          <w:b/>
          <w:i w:val="0"/>
        </w:rPr>
        <w:t>DisplayFormulaUnnum</w:t>
      </w:r>
      <w:r>
        <w:rPr>
          <w:rStyle w:val="463"/>
          <w:i w:val="0"/>
        </w:rPr>
        <w:t xml:space="preserve"> (unnumbered equation) must have the paragraph style </w:t>
      </w:r>
      <w:r>
        <w:rPr>
          <w:rStyle w:val="463"/>
          <w:b/>
          <w:i w:val="0"/>
        </w:rPr>
        <w:t>ParaContinue</w:t>
      </w:r>
      <w:r>
        <w:rPr>
          <w:rStyle w:val="463"/>
          <w:i w:val="0"/>
        </w:rPr>
        <w:t xml:space="preserve"> applied.</w:t>
      </w:r>
    </w:p>
    <w:p>
      <w:pPr>
        <w:pStyle w:val="256"/>
      </w:pPr>
      <w:r>
        <w:t>Math statements</w:t>
      </w:r>
    </w:p>
    <w:p>
      <w:pPr>
        <w:pStyle w:val="470"/>
      </w:pPr>
      <w:r>
        <w:t>Math statements should have the “Statement” style applied.</w:t>
      </w:r>
    </w:p>
    <w:p>
      <w:pPr>
        <w:pStyle w:val="279"/>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pPr>
        <w:pStyle w:val="256"/>
        <w:rPr>
          <w:rFonts w:ascii="Times New Roman" w:hAnsi="Times New Roman"/>
          <w:lang w:eastAsia="ja-JP"/>
        </w:rPr>
      </w:pPr>
      <w:r>
        <w:rPr>
          <w:rFonts w:ascii="Times New Roman" w:hAnsi="Times New Roman"/>
          <w:lang w:eastAsia="ja-JP"/>
        </w:rPr>
        <w:t>Algorithms</w:t>
      </w:r>
    </w:p>
    <w:p>
      <w:pPr>
        <w:pStyle w:val="470"/>
      </w:pPr>
      <w:r>
        <w:t>Algorithms use the styles “AlgorithmCaption” and “Algorithm”.</w:t>
      </w:r>
    </w:p>
    <w:p>
      <w:pPr>
        <w:pStyle w:val="293"/>
        <w:rPr>
          <w:rFonts w:ascii="Times New Roman" w:hAnsi="Times New Roman"/>
          <w:sz w:val="20"/>
          <w:szCs w:val="20"/>
          <w:lang w:eastAsia="ja-JP"/>
        </w:rPr>
      </w:pPr>
      <w:r>
        <w:rPr>
          <w:rFonts w:ascii="Times New Roman" w:hAnsi="Times New Roman"/>
          <w:sz w:val="20"/>
          <w:szCs w:val="20"/>
          <w:lang w:eastAsia="ja-JP"/>
        </w:rPr>
        <w:t>ALGORITHM 1: Iterative Algorithm</w:t>
      </w:r>
    </w:p>
    <w:p>
      <w:pPr>
        <w:pStyle w:val="289"/>
      </w:pPr>
      <w:r>
        <w:t xml:space="preserve">current_position  </w:t>
      </w:r>
      <w:r>
        <w:tab/>
      </w:r>
      <w:r>
        <w:t xml:space="preserve"> center</w:t>
      </w:r>
    </w:p>
    <w:p>
      <w:pPr>
        <w:pStyle w:val="289"/>
        <w:rPr>
          <w:rFonts w:cs="Linux Libertine O"/>
        </w:rPr>
      </w:pPr>
      <w:r>
        <w:rPr>
          <w:rFonts w:cs="Linux Libertine O"/>
        </w:rPr>
        <w:t xml:space="preserve">current_direction  </w:t>
      </w:r>
      <w:r>
        <w:rPr>
          <w:rFonts w:cs="Linux Libertine O"/>
        </w:rPr>
        <w:tab/>
      </w:r>
      <w:r>
        <w:rPr>
          <w:rFonts w:cs="Linux Libertine O"/>
        </w:rPr>
        <w:t xml:space="preserve"> up</w:t>
      </w:r>
    </w:p>
    <w:p>
      <w:pPr>
        <w:pStyle w:val="289"/>
        <w:rPr>
          <w:rFonts w:cs="Linux Libertine O"/>
        </w:rPr>
      </w:pPr>
      <w:r>
        <w:rPr>
          <w:rFonts w:cs="Linux Libertine O"/>
        </w:rPr>
        <w:t>current_position  is inside circle</w:t>
      </w:r>
    </w:p>
    <w:p>
      <w:pPr>
        <w:pStyle w:val="289"/>
        <w:rPr>
          <w:rFonts w:cs="Linux Libertine O"/>
        </w:rPr>
      </w:pPr>
      <w:r>
        <w:rPr>
          <w:rFonts w:cs="Linux Libertine O"/>
        </w:rPr>
        <w:t>while current_position is inside circle, do</w:t>
      </w:r>
    </w:p>
    <w:p>
      <w:pPr>
        <w:pStyle w:val="289"/>
        <w:rPr>
          <w:rFonts w:cs="Linux Libertine O"/>
        </w:rPr>
      </w:pPr>
      <w:r>
        <w:rPr>
          <w:rFonts w:cs="Linux Libertine O"/>
        </w:rPr>
        <w:tab/>
      </w:r>
      <w:r>
        <w:rPr>
          <w:rFonts w:cs="Linux Libertine O"/>
        </w:rPr>
        <w:t>neighborhood all grid hexes within two hexes from current_position</w:t>
      </w:r>
    </w:p>
    <w:p>
      <w:pPr>
        <w:pStyle w:val="289"/>
        <w:rPr>
          <w:rFonts w:cs="Linux Libertine O"/>
        </w:rPr>
      </w:pPr>
      <w:r>
        <w:rPr>
          <w:rFonts w:cs="Linux Libertine O"/>
        </w:rPr>
        <w:tab/>
      </w:r>
      <w:r>
        <w:rPr>
          <w:rFonts w:cs="Linux Libertine O"/>
        </w:rPr>
        <w:t xml:space="preserve">for each hex in neighborhood, do </w:t>
      </w:r>
    </w:p>
    <w:p>
      <w:pPr>
        <w:pStyle w:val="289"/>
        <w:rPr>
          <w:rFonts w:cs="Linux Libertine O"/>
        </w:rPr>
      </w:pPr>
      <w:r>
        <w:rPr>
          <w:rFonts w:cs="Linux Libertine O"/>
        </w:rPr>
        <w:tab/>
      </w:r>
      <w:r>
        <w:rPr>
          <w:rFonts w:cs="Linux Libertine O"/>
        </w:rPr>
        <w:tab/>
      </w:r>
      <w:r>
        <w:rPr>
          <w:rFonts w:cs="Linux Libertine O"/>
        </w:rPr>
        <w:t>for each neuron in hex do</w:t>
      </w:r>
    </w:p>
    <w:p>
      <w:pPr>
        <w:pStyle w:val="289"/>
      </w:pPr>
      <w:r>
        <w:tab/>
      </w:r>
      <w:r>
        <w:tab/>
      </w:r>
      <w:r>
        <w:t xml:space="preserve">      convert neuron_orientation to vector</w:t>
      </w:r>
    </w:p>
    <w:p>
      <w:pPr>
        <w:pStyle w:val="289"/>
        <w:rPr>
          <w:rFonts w:cs="Linux Libertine O"/>
        </w:rPr>
      </w:pPr>
      <w:r>
        <w:rPr>
          <w:rFonts w:cs="Linux Libertine O"/>
        </w:rPr>
        <w:tab/>
      </w:r>
      <w:r>
        <w:rPr>
          <w:rFonts w:cs="Linux Libertine O"/>
        </w:rPr>
        <w:tab/>
      </w:r>
      <w:r>
        <w:rPr>
          <w:rFonts w:cs="Linux Libertine O"/>
        </w:rPr>
        <w:t xml:space="preserve">      scale vector by neuron_excitation</w:t>
      </w:r>
    </w:p>
    <w:p>
      <w:pPr>
        <w:pStyle w:val="289"/>
        <w:rPr>
          <w:rFonts w:cs="Linux Libertine O"/>
        </w:rPr>
      </w:pPr>
      <w:r>
        <w:rPr>
          <w:rFonts w:cs="Linux Libertine O"/>
        </w:rPr>
        <w:tab/>
      </w:r>
      <w:r>
        <w:rPr>
          <w:rFonts w:cs="Linux Libertine O"/>
        </w:rPr>
        <w:t xml:space="preserve">            vector_sum vector_sum + vector</w:t>
      </w:r>
    </w:p>
    <w:p>
      <w:pPr>
        <w:pStyle w:val="289"/>
        <w:rPr>
          <w:rFonts w:cs="Linux Libertine O"/>
        </w:rPr>
      </w:pPr>
      <w:r>
        <w:rPr>
          <w:rFonts w:cs="Linux Libertine O"/>
        </w:rPr>
        <w:t xml:space="preserve">             end </w:t>
      </w:r>
    </w:p>
    <w:p>
      <w:pPr>
        <w:pStyle w:val="289"/>
        <w:rPr>
          <w:rFonts w:cs="Linux Libertine O"/>
        </w:rPr>
      </w:pPr>
      <w:r>
        <w:rPr>
          <w:rFonts w:cs="Linux Libertine O"/>
        </w:rPr>
        <w:t xml:space="preserve">      end</w:t>
      </w:r>
    </w:p>
    <w:p>
      <w:pPr>
        <w:pStyle w:val="289"/>
        <w:rPr>
          <w:rFonts w:cs="Linux Libertine O"/>
        </w:rPr>
      </w:pPr>
      <w:r>
        <w:rPr>
          <w:rFonts w:cs="Linux Libertine O"/>
        </w:rPr>
        <w:t xml:space="preserve">     normalize vector_sum</w:t>
      </w:r>
    </w:p>
    <w:p>
      <w:pPr>
        <w:pStyle w:val="289"/>
      </w:pPr>
      <w:r>
        <w:t>end</w:t>
      </w:r>
    </w:p>
    <w:p>
      <w:pPr>
        <w:pStyle w:val="253"/>
      </w:pPr>
      <w:r>
        <w:t>Citing Related Work</w:t>
      </w:r>
    </w:p>
    <w:p>
      <w:pPr>
        <w:pStyle w:val="470"/>
      </w:pPr>
      <w:r>
        <w:t>This section cites a variety of journal [5, 15], conference [1, 6, 8, 12, 13], and magazine [3] articles to illustrate how they appear in the references section. It also cites books [9, 10], a technical report [7], a PhD dissertation [4], an online reference [14], a software artifact [11], and a dataset [2].</w:t>
      </w:r>
    </w:p>
    <w:p>
      <w:pPr>
        <w:pStyle w:val="266"/>
        <w:rPr>
          <w:lang w:eastAsia="en-US"/>
        </w:rPr>
      </w:pPr>
      <w:r>
        <w:t>ACKNOWLEDGMENTS</w:t>
      </w:r>
    </w:p>
    <w:p>
      <w:pPr>
        <w:pStyle w:val="267"/>
      </w:pPr>
      <w:r>
        <w:t xml:space="preserve">Acknowledgments are placed before the references. Add information about grants, awards, or other types of funding that you have received to support your research. Author can capture the </w:t>
      </w:r>
      <w:r>
        <w:rPr>
          <w:b/>
        </w:rPr>
        <w:t>grant sponsor information</w:t>
      </w:r>
      <w:r>
        <w:t xml:space="preserve">, by selecting the grant sponsor text and apply style ‘GrantSponsor’. After this, select grant no and apply ‘GrantNumber’ from style panel. Example of Grant sponsor: </w:t>
      </w:r>
      <w:r>
        <w:rPr>
          <w:rStyle w:val="468"/>
        </w:rPr>
        <w:t>Competitive Research Programme</w:t>
      </w:r>
      <w:r>
        <w:t xml:space="preserve"> and example of Grant no: </w:t>
      </w:r>
      <w:r>
        <w:rPr>
          <w:rStyle w:val="296"/>
        </w:rPr>
        <w:t>CRP 10-2012-03</w:t>
      </w:r>
      <w:r>
        <w:t>.</w:t>
      </w:r>
    </w:p>
    <w:p>
      <w:pPr>
        <w:pStyle w:val="278"/>
      </w:pPr>
      <w:r>
        <w:t>REFERENCES</w:t>
      </w:r>
    </w:p>
    <w:p>
      <w:pPr>
        <w:pStyle w:val="288"/>
      </w:pPr>
      <w:r>
        <w:t>Atul Adya, Paramvir Bahl, Jitendra Padhye, Alec Wolman, and Lidong Zhou. 2004. A multi-radio unification protocol for IEEE 802.11 wireless networks. In Proceedings of the IEEE 1st International Conference on Broadnets Networks (BroadNets’04) . IEEE, Los Alamitos, CA, 210–217. https://doi.org/10.1109/BROADNETS.2004.8</w:t>
      </w:r>
    </w:p>
    <w:p>
      <w:pPr>
        <w:pStyle w:val="288"/>
      </w:pPr>
      <w:r>
        <w:t xml:space="preserve">Sam Anzaroot and Andrew McCallum. 2013. UMass Citation Field Extraction Dataset. Retrieved May 27, 2019 from </w:t>
      </w:r>
      <w:r>
        <w:fldChar w:fldCharType="begin"/>
      </w:r>
      <w:r>
        <w:instrText xml:space="preserve"> HYPERLINK "http://www.iesl.cs.umass.edu/data/data-umasscitationfield" </w:instrText>
      </w:r>
      <w:r>
        <w:fldChar w:fldCharType="separate"/>
      </w:r>
      <w:r>
        <w:rPr>
          <w:rStyle w:val="242"/>
          <w:color w:val="auto"/>
          <w:u w:val="none"/>
        </w:rPr>
        <w:t>http://www.iesl.cs.umass.edu/data/data-umasscitationfield</w:t>
      </w:r>
      <w:r>
        <w:rPr>
          <w:rStyle w:val="242"/>
          <w:color w:val="auto"/>
          <w:u w:val="none"/>
        </w:rPr>
        <w:fldChar w:fldCharType="end"/>
      </w:r>
    </w:p>
    <w:p>
      <w:pPr>
        <w:pStyle w:val="288"/>
      </w:pPr>
      <w:r>
        <w:t xml:space="preserve">Martin A. Fischler and Robert C. Bolles. 1981. Random sample consensus: a paradigm for model fitting with applications to image analysis and automated cartography. Commun. ACM 24, 6 (June 1981), 381–395. https://doi.org/10.1145/358669.358692 </w:t>
      </w:r>
    </w:p>
    <w:p>
      <w:pPr>
        <w:pStyle w:val="288"/>
      </w:pPr>
      <w:r>
        <w:t>Chelsea Finn. 2018. Learning to Learn with Gradients. PhD Thesis, EECS Department, University of Berkeley.</w:t>
      </w:r>
    </w:p>
    <w:p>
      <w:pPr>
        <w:pStyle w:val="288"/>
      </w:pPr>
      <w:r>
        <w:t>Jon M. Kleinberg. 1999. Authoritative sources in a hyperlinked environment. J. ACM 46, 5 (September 1999), 604–632. https://doi.org/10.1145/324133.324140</w:t>
      </w:r>
    </w:p>
    <w:p>
      <w:pPr>
        <w:pStyle w:val="288"/>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pPr>
        <w:pStyle w:val="288"/>
      </w:pPr>
      <w:r>
        <w:t>James W. Demmel, Yozo Hida, William Kahan,  Xiaoye S. Li, Soni Mukherjee, and Jason Riedy. 2005. Error Bounds from Extra Precise Iterative Refinement. Technical Report No. UCB/CSD-04-1344. University of California, Berkeley.</w:t>
      </w:r>
    </w:p>
    <w:p>
      <w:pPr>
        <w:pStyle w:val="288"/>
      </w:pPr>
      <w:r>
        <w:t xml:space="preserve">David Harel. 1979. First-Order Dynamic Logic. Lecture Notes in Computer Science, Vol. 68. Springer-Verlag, New York, NY.  </w:t>
      </w:r>
      <w:r>
        <w:fldChar w:fldCharType="begin"/>
      </w:r>
      <w:r>
        <w:instrText xml:space="preserve"> HYPERLINK "https://doi.org/10.1007/3-540-09237-4" </w:instrText>
      </w:r>
      <w:r>
        <w:fldChar w:fldCharType="separate"/>
      </w:r>
      <w:r>
        <w:rPr>
          <w:rStyle w:val="242"/>
          <w:color w:val="auto"/>
          <w:u w:val="none"/>
        </w:rPr>
        <w:t>https://doi.org/10.1007/3-540-09237-4</w:t>
      </w:r>
      <w:r>
        <w:rPr>
          <w:rStyle w:val="242"/>
          <w:color w:val="auto"/>
          <w:u w:val="none"/>
        </w:rPr>
        <w:fldChar w:fldCharType="end"/>
      </w:r>
    </w:p>
    <w:p>
      <w:pPr>
        <w:pStyle w:val="288"/>
      </w:pPr>
      <w:r>
        <w:t>Jason Jerald. 2015. The VR Book: Human-Centered Design for Virtual Reality. Association for Computing Machinery and Morgan &amp; Claypool.</w:t>
      </w:r>
    </w:p>
    <w:p>
      <w:pPr>
        <w:pStyle w:val="288"/>
      </w:pPr>
      <w:r>
        <w:t>Prokop, Emily. 2018. The Story Behind. Mango Publishing Group.  Florida, USA.</w:t>
      </w:r>
    </w:p>
    <w:p>
      <w:pPr>
        <w:pStyle w:val="288"/>
      </w:pPr>
      <w:r>
        <w:t>R Core Team. 2019. R: A Language and Environment for Statistical Computing.  R Foundation for Statistical Computing, Vienna, Austria.   https://www.R-project.org/</w:t>
      </w:r>
    </w:p>
    <w:p>
      <w:pPr>
        <w:pStyle w:val="288"/>
      </w:pPr>
      <w:r>
        <w:t xml:space="preserve">Brian K. Reid. 1980.   A high-level approach to computer document formatting. In Proceedings of the 7th Annual Symposium on Principles of Programming Languages. ACM, New York, 24–31. </w:t>
      </w:r>
      <w:r>
        <w:fldChar w:fldCharType="begin"/>
      </w:r>
      <w:r>
        <w:instrText xml:space="preserve"> HYPERLINK "https://doi.org/10.1145/567446.567449" </w:instrText>
      </w:r>
      <w:r>
        <w:fldChar w:fldCharType="separate"/>
      </w:r>
      <w:r>
        <w:t>https://doi.org/10.1145/567446.567449</w:t>
      </w:r>
      <w:r>
        <w:fldChar w:fldCharType="end"/>
      </w:r>
    </w:p>
    <w:p>
      <w:pPr>
        <w:pStyle w:val="288"/>
      </w:pPr>
      <w:r>
        <w:t>John R. Smith and Shih-Fu Chang. 1997. VisualSEEk: a fully automated content-based image query system. In Proceedings of the fourth ACM international conference on Multimedia (MULTIMEDIA ’96). Association for Computing Machinery, New York, NY, USA, 87–98. https://doi.org/10.1145/244130.244151</w:t>
      </w:r>
    </w:p>
    <w:p>
      <w:pPr>
        <w:pStyle w:val="288"/>
        <w:rPr>
          <w:rStyle w:val="242"/>
          <w:color w:val="auto"/>
          <w:u w:val="none"/>
        </w:rPr>
      </w:pPr>
      <w:r>
        <w:t xml:space="preserve">TUG 2017. Institutional members of the LaTeX Users Group.  Retrieved May 27, 2017 from </w:t>
      </w:r>
      <w:r>
        <w:fldChar w:fldCharType="begin"/>
      </w:r>
      <w:r>
        <w:instrText xml:space="preserve"> HYPERLINK "http://wwtug.org/instmem.html" </w:instrText>
      </w:r>
      <w:r>
        <w:fldChar w:fldCharType="separate"/>
      </w:r>
      <w:r>
        <w:rPr>
          <w:rStyle w:val="242"/>
          <w:color w:val="auto"/>
          <w:u w:val="none"/>
        </w:rPr>
        <w:t>http://wwtug.org/instmem.html</w:t>
      </w:r>
      <w:r>
        <w:rPr>
          <w:rStyle w:val="242"/>
          <w:color w:val="auto"/>
          <w:u w:val="none"/>
        </w:rPr>
        <w:fldChar w:fldCharType="end"/>
      </w:r>
    </w:p>
    <w:p>
      <w:pPr>
        <w:pStyle w:val="288"/>
      </w:pPr>
      <w:r>
        <w:t>Alper Yilmaz, Omar Javed, and Mubarak Shah. 2006. Object tracking: A survey. ACM Comput. Surv. 38, 4 (December 2006), 13–es. https://doi.org/10.1145/1177352.1177355</w:t>
      </w:r>
    </w:p>
    <w:p>
      <w:pPr>
        <w:pStyle w:val="288"/>
        <w:numPr>
          <w:ilvl w:val="0"/>
          <w:numId w:val="0"/>
        </w:numPr>
        <w:ind w:left="360" w:hanging="360"/>
        <w:rPr>
          <w:rStyle w:val="242"/>
          <w:color w:val="auto"/>
          <w:u w:val="none"/>
        </w:rPr>
      </w:pPr>
      <w:r>
        <w:rPr>
          <w:rStyle w:val="242"/>
          <w:color w:val="auto"/>
          <w:u w:val="none"/>
        </w:rPr>
        <w:t>Abdelghaffar, H., Kamel, S., and Duquenoy, P. (2010). “Studying E-Government Trust in Developing Nations: Case of University and Colleges Admissions and Services in Egypt”. Proceedings of the International Information Management Association Conference, Utrecht, The Netherlands.</w:t>
      </w:r>
    </w:p>
    <w:p>
      <w:pPr>
        <w:pStyle w:val="288"/>
        <w:numPr>
          <w:ilvl w:val="0"/>
          <w:numId w:val="0"/>
        </w:numPr>
        <w:ind w:left="360" w:hanging="360"/>
        <w:rPr>
          <w:rStyle w:val="242"/>
          <w:color w:val="auto"/>
          <w:u w:val="none"/>
        </w:rPr>
      </w:pPr>
      <w:r>
        <w:rPr>
          <w:rStyle w:val="242"/>
          <w:color w:val="auto"/>
          <w:u w:val="none"/>
        </w:rPr>
        <w:t>Abdelsalam, H., Reddick, C., Gamal, S., and Al-shaar, A. (2013). “Social Media in Egyptian Government Websites: Presence, Usage, and Effectiveness”. Government Information Quarterly, 30(4): 406-416.</w:t>
      </w:r>
    </w:p>
    <w:p>
      <w:pPr>
        <w:pStyle w:val="288"/>
        <w:numPr>
          <w:ilvl w:val="0"/>
          <w:numId w:val="0"/>
        </w:numPr>
        <w:ind w:left="360" w:hanging="360"/>
        <w:rPr>
          <w:rStyle w:val="242"/>
          <w:color w:val="auto"/>
          <w:u w:val="none"/>
        </w:rPr>
      </w:pPr>
      <w:r>
        <w:rPr>
          <w:rStyle w:val="242"/>
          <w:color w:val="auto"/>
          <w:u w:val="none"/>
        </w:rPr>
        <w:t>Baldassare, M. (2000). “California in the New Millennium: The Changing Social and Political Landscape”. Berkeley: University of California Press.</w:t>
      </w:r>
    </w:p>
    <w:p>
      <w:pPr>
        <w:pStyle w:val="288"/>
        <w:numPr>
          <w:ilvl w:val="0"/>
          <w:numId w:val="0"/>
        </w:numPr>
        <w:ind w:left="360" w:hanging="360"/>
        <w:rPr>
          <w:rStyle w:val="242"/>
          <w:color w:val="auto"/>
          <w:u w:val="none"/>
        </w:rPr>
      </w:pPr>
      <w:r>
        <w:rPr>
          <w:rStyle w:val="242"/>
          <w:color w:val="auto"/>
          <w:u w:val="none"/>
        </w:rPr>
        <w:t xml:space="preserve">Bertot, J. and Grimes, J. (2012). “Promoting Transparency and Accountability through ICTs, Social Media, and Collaborative E-Government”. Transforming Government: People, Process and </w:t>
      </w:r>
    </w:p>
    <w:p>
      <w:pPr>
        <w:pStyle w:val="268"/>
      </w:pPr>
      <w:r>
        <w:t>A  APPENDICES</w:t>
      </w:r>
    </w:p>
    <w:p>
      <w:pPr>
        <w:pStyle w:val="470"/>
      </w:pPr>
      <w:r>
        <w:t>In the appendix section, three levels of Appendix headings are available.</w:t>
      </w:r>
    </w:p>
    <w:p>
      <w:pPr>
        <w:pStyle w:val="269"/>
      </w:pPr>
      <w:r>
        <w:t>A.1 General Guidelines (AppendixH2)</w:t>
      </w:r>
    </w:p>
    <w:p>
      <w:pPr>
        <w:pStyle w:val="252"/>
        <w:numPr>
          <w:ilvl w:val="0"/>
          <w:numId w:val="19"/>
        </w:numPr>
        <w:ind w:left="480" w:hanging="240"/>
      </w:pPr>
      <w:r>
        <w:t>Save as you go and backup your file regularly.</w:t>
      </w:r>
    </w:p>
    <w:p>
      <w:pPr>
        <w:pStyle w:val="252"/>
        <w:numPr>
          <w:ilvl w:val="0"/>
          <w:numId w:val="19"/>
        </w:numPr>
        <w:ind w:left="480" w:hanging="240"/>
      </w:pPr>
      <w:r>
        <w:t>Do not work on files that are saved in a cloud directory. To avoid problems such as MS Word crashing, please only work on files that are saved locally on your machine.</w:t>
      </w:r>
    </w:p>
    <w:p>
      <w:pPr>
        <w:pStyle w:val="252"/>
        <w:numPr>
          <w:ilvl w:val="0"/>
          <w:numId w:val="19"/>
        </w:numPr>
        <w:ind w:left="480" w:hanging="240"/>
      </w:pPr>
      <w:r>
        <w:t xml:space="preserve">Equations should be created with the built-in Microsoft® Equation Editor included with your version of Word. (Please check the compatibility at </w:t>
      </w:r>
      <w:r>
        <w:fldChar w:fldCharType="begin"/>
      </w:r>
      <w:r>
        <w:instrText xml:space="preserve"> HYPERLINK "http://tinyurl.com/lzny753" </w:instrText>
      </w:r>
      <w:r>
        <w:fldChar w:fldCharType="separate"/>
      </w:r>
      <w:r>
        <w:rPr>
          <w:rStyle w:val="242"/>
        </w:rPr>
        <w:t>http://tinyurl.com/lzny753</w:t>
      </w:r>
      <w:r>
        <w:rPr>
          <w:rStyle w:val="242"/>
        </w:rPr>
        <w:fldChar w:fldCharType="end"/>
      </w:r>
      <w:r>
        <w:t xml:space="preserve"> for using MathType.)</w:t>
      </w:r>
    </w:p>
    <w:p>
      <w:pPr>
        <w:pStyle w:val="252"/>
        <w:numPr>
          <w:ilvl w:val="0"/>
          <w:numId w:val="19"/>
        </w:numPr>
        <w:ind w:left="480" w:hanging="240"/>
      </w:pPr>
      <w:r>
        <w:t xml:space="preserve">Please save all files in DOCX format, as the DOC format is only supported for the Mac 2011 version. </w:t>
      </w:r>
    </w:p>
    <w:p>
      <w:pPr>
        <w:pStyle w:val="252"/>
        <w:numPr>
          <w:ilvl w:val="0"/>
          <w:numId w:val="19"/>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pPr>
        <w:pStyle w:val="252"/>
        <w:numPr>
          <w:ilvl w:val="0"/>
          <w:numId w:val="19"/>
        </w:numPr>
        <w:ind w:left="480" w:hanging="240"/>
      </w:pPr>
      <w:r>
        <w:t>Do not copy-and-paste elements into the submission document from Excel such as charts and tables.</w:t>
      </w:r>
    </w:p>
    <w:p>
      <w:pPr>
        <w:pStyle w:val="252"/>
        <w:numPr>
          <w:ilvl w:val="0"/>
          <w:numId w:val="19"/>
        </w:numPr>
        <w:ind w:left="480" w:hanging="240"/>
      </w:pPr>
      <w:r>
        <w:t>Footnotes should be inserted using Word’s “Insert Footnote” feature.</w:t>
      </w:r>
    </w:p>
    <w:p>
      <w:pPr>
        <w:pStyle w:val="252"/>
        <w:numPr>
          <w:ilvl w:val="0"/>
          <w:numId w:val="19"/>
        </w:numPr>
        <w:ind w:left="480" w:hanging="240"/>
      </w:pPr>
      <w:r>
        <w:t>Do not use Word’s “Insert Shape” function to create diagrams, etc.</w:t>
      </w:r>
    </w:p>
    <w:p>
      <w:pPr>
        <w:pStyle w:val="252"/>
        <w:numPr>
          <w:ilvl w:val="0"/>
          <w:numId w:val="19"/>
        </w:numPr>
        <w:ind w:left="480" w:hanging="240"/>
      </w:pPr>
      <w:r>
        <w:t>Do not have references appear in a table/cells format as it will produce an error during the layout generation process.</w:t>
      </w:r>
    </w:p>
    <w:p>
      <w:pPr>
        <w:pStyle w:val="252"/>
        <w:numPr>
          <w:ilvl w:val="0"/>
          <w:numId w:val="19"/>
        </w:numPr>
        <w:ind w:left="480" w:hanging="240"/>
      </w:pPr>
      <w:r>
        <w:t>MS Word does not consistently allow the original formatting to be modified in the text. In these cases, it is best to copy all the document’s text from the specific file and paste into a new MS Word document and then save it.</w:t>
      </w:r>
    </w:p>
    <w:p>
      <w:pPr>
        <w:pStyle w:val="252"/>
        <w:numPr>
          <w:ilvl w:val="0"/>
          <w:numId w:val="19"/>
        </w:numPr>
        <w:ind w:left="480" w:hanging="240"/>
      </w:pPr>
      <w:r>
        <w:t>At times there are font problems such as “odd” stuff/junk characters that appear in the text, usually in the references. This can be caused by a variety of reasons such as copying-and-pasting from another file, file transfers, etc. Please review your text prior to submission to make sure it reads correctly.</w:t>
      </w:r>
    </w:p>
    <w:p>
      <w:pPr>
        <w:pStyle w:val="270"/>
      </w:pPr>
      <w:r>
        <w:t>A.1.1 Preparing Graphics (AppendixH3)</w:t>
      </w:r>
    </w:p>
    <w:p>
      <w:pPr>
        <w:pStyle w:val="252"/>
        <w:numPr>
          <w:ilvl w:val="0"/>
          <w:numId w:val="20"/>
        </w:numPr>
      </w:pPr>
      <w:r>
        <w:t>Accepted image file formats: TIFF (.tif), JPEG (.jpg).</w:t>
      </w:r>
    </w:p>
    <w:p>
      <w:pPr>
        <w:pStyle w:val="252"/>
        <w:numPr>
          <w:ilvl w:val="0"/>
          <w:numId w:val="20"/>
        </w:numPr>
      </w:pPr>
      <w:r>
        <w:t xml:space="preserve">Scalable vector formats (i.e., SVG, EPS and PS) are greatly preferred. </w:t>
      </w:r>
    </w:p>
    <w:p>
      <w:pPr>
        <w:pStyle w:val="252"/>
        <w:numPr>
          <w:ilvl w:val="0"/>
          <w:numId w:val="20"/>
        </w:numPr>
      </w:pPr>
      <w:r>
        <w:t>Application files (e.g., Corel Draw, MS Word, MS Excel, PPT, etc.) are NOT recommended.</w:t>
      </w:r>
    </w:p>
    <w:p>
      <w:pPr>
        <w:pStyle w:val="252"/>
        <w:numPr>
          <w:ilvl w:val="0"/>
          <w:numId w:val="20"/>
        </w:numPr>
      </w:pPr>
      <w:r>
        <w:t>Images created in Microsoft Word using text-box, shapes, clip-art are NOT recommended.</w:t>
      </w:r>
    </w:p>
    <w:p>
      <w:pPr>
        <w:pStyle w:val="252"/>
        <w:numPr>
          <w:ilvl w:val="0"/>
          <w:numId w:val="20"/>
        </w:numPr>
      </w:pPr>
      <w:r>
        <w:t>IMPORTANT: All fonts must be embedded in your figure files.</w:t>
      </w:r>
    </w:p>
    <w:p>
      <w:pPr>
        <w:pStyle w:val="252"/>
        <w:numPr>
          <w:ilvl w:val="0"/>
          <w:numId w:val="20"/>
        </w:numPr>
      </w:pPr>
      <w:r>
        <w:t>Set the correct orientation for each graphics file.</w:t>
      </w:r>
    </w:p>
    <w:p>
      <w:pPr>
        <w:pStyle w:val="269"/>
      </w:pPr>
      <w:r>
        <w:t>A.2 Placeholder Text</w:t>
      </w:r>
    </w:p>
    <w:p>
      <w:pPr>
        <w:pStyle w:val="470"/>
      </w:pPr>
      <w:r>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pPr>
        <w:pStyle w:val="254"/>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pPr>
        <w:pStyle w:val="254"/>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pPr>
        <w:pStyle w:val="254"/>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pPr>
        <w:pStyle w:val="254"/>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pPr>
        <w:pStyle w:val="254"/>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pPr>
        <w:pStyle w:val="254"/>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pPr>
        <w:pStyle w:val="254"/>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pPr>
        <w:pStyle w:val="254"/>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pPr>
        <w:pStyle w:val="254"/>
        <w:rPr>
          <w:lang w:eastAsia="en-US"/>
        </w:rPr>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p>
      <w:pPr>
        <w:pStyle w:val="255"/>
        <w:keepNext w:val="0"/>
        <w:keepLines w:val="0"/>
        <w:pageBreakBefore w:val="0"/>
        <w:widowControl/>
        <w:kinsoku/>
        <w:wordWrap/>
        <w:overflowPunct/>
        <w:topLinePunct w:val="0"/>
        <w:autoSpaceDE/>
        <w:autoSpaceDN/>
        <w:bidi w:val="0"/>
        <w:adjustRightInd/>
        <w:snapToGrid/>
        <w:ind w:firstLine="0"/>
        <w:textAlignment w:val="auto"/>
        <w:rPr>
          <w:lang w:eastAsia="en-US"/>
        </w:rPr>
      </w:pPr>
    </w:p>
    <w:p>
      <w:pPr>
        <w:pStyle w:val="255"/>
        <w:keepNext w:val="0"/>
        <w:keepLines w:val="0"/>
        <w:pageBreakBefore w:val="0"/>
        <w:widowControl/>
        <w:kinsoku/>
        <w:wordWrap/>
        <w:overflowPunct/>
        <w:topLinePunct w:val="0"/>
        <w:autoSpaceDE/>
        <w:autoSpaceDN/>
        <w:bidi w:val="0"/>
        <w:adjustRightInd/>
        <w:snapToGrid/>
        <w:ind w:firstLine="0"/>
        <w:textAlignment w:val="auto"/>
        <w:rPr>
          <w:lang w:eastAsia="en-US"/>
        </w:rPr>
      </w:pPr>
    </w:p>
    <w:p>
      <w:pPr>
        <w:pStyle w:val="471"/>
        <w:numPr>
          <w:ilvl w:val="0"/>
          <w:numId w:val="0"/>
        </w:numPr>
        <w:tabs>
          <w:tab w:val="clear" w:pos="360"/>
        </w:tabs>
        <w:rPr>
          <w:rFonts w:hint="default" w:ascii="Linux Libertine O" w:hAnsi="Linux Libertine O" w:eastAsia="Cambria" w:cs="Linux Libertine O"/>
          <w:b/>
          <w:bCs/>
          <w:sz w:val="21"/>
          <w:szCs w:val="32"/>
          <w:lang w:val="en-US" w:eastAsia="ja-JP" w:bidi="ar-SA"/>
        </w:rPr>
      </w:pPr>
      <w:r>
        <w:rPr>
          <w:rFonts w:hint="default" w:ascii="Linux Libertine O" w:hAnsi="Linux Libertine O" w:eastAsia="Cambria" w:cs="Linux Libertine O"/>
          <w:b/>
          <w:bCs/>
          <w:sz w:val="21"/>
          <w:szCs w:val="32"/>
          <w:lang w:val="en-GB" w:eastAsia="ja-JP" w:bidi="ar-SA"/>
        </w:rPr>
        <w:t>Authors’ background</w:t>
      </w:r>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1523"/>
        <w:gridCol w:w="2837"/>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r>
              <w:rPr>
                <w:rFonts w:hint="default" w:ascii="Linux Libertine O" w:hAnsi="Linux Libertine O" w:eastAsia="Cambria" w:cs="Linux Libertine O"/>
                <w:b w:val="0"/>
                <w:bCs w:val="0"/>
                <w:sz w:val="18"/>
                <w:szCs w:val="24"/>
                <w:lang w:val="en-US" w:eastAsia="ja-JP" w:bidi="ar-SA"/>
              </w:rPr>
              <w:t>Your Name</w:t>
            </w:r>
          </w:p>
        </w:tc>
        <w:tc>
          <w:tcPr>
            <w:tcW w:w="1701"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r>
              <w:rPr>
                <w:rFonts w:hint="default" w:ascii="Linux Libertine O" w:hAnsi="Linux Libertine O" w:eastAsia="Cambria" w:cs="Linux Libertine O"/>
                <w:b w:val="0"/>
                <w:bCs w:val="0"/>
                <w:sz w:val="18"/>
                <w:szCs w:val="24"/>
                <w:lang w:val="en-US" w:eastAsia="zh-CN" w:bidi="ar-SA"/>
              </w:rPr>
              <w:t>Prefix</w:t>
            </w:r>
            <w:r>
              <w:rPr>
                <w:rFonts w:hint="default" w:ascii="Linux Libertine O" w:hAnsi="Linux Libertine O" w:eastAsia="Cambria" w:cs="Linux Libertine O"/>
                <w:b w:val="0"/>
                <w:bCs w:val="0"/>
                <w:sz w:val="18"/>
                <w:szCs w:val="24"/>
                <w:lang w:val="en-US" w:eastAsia="ja-JP" w:bidi="ar-SA"/>
              </w:rPr>
              <w:t>*</w:t>
            </w:r>
          </w:p>
        </w:tc>
        <w:tc>
          <w:tcPr>
            <w:tcW w:w="326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r>
              <w:rPr>
                <w:rFonts w:hint="default" w:ascii="Linux Libertine O" w:hAnsi="Linux Libertine O" w:eastAsia="Cambria" w:cs="Linux Libertine O"/>
                <w:b w:val="0"/>
                <w:bCs w:val="0"/>
                <w:sz w:val="18"/>
                <w:szCs w:val="24"/>
                <w:lang w:val="en-US" w:eastAsia="ja-JP" w:bidi="ar-SA"/>
              </w:rPr>
              <w:t>Research Field</w:t>
            </w:r>
          </w:p>
        </w:tc>
        <w:tc>
          <w:tcPr>
            <w:tcW w:w="310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zh-CN" w:bidi="ar-SA"/>
              </w:rPr>
            </w:pPr>
            <w:r>
              <w:rPr>
                <w:rFonts w:hint="default" w:ascii="Linux Libertine O" w:hAnsi="Linux Libertine O" w:eastAsia="Cambria" w:cs="Linux Libertine O"/>
                <w:b w:val="0"/>
                <w:bCs w:val="0"/>
                <w:sz w:val="18"/>
                <w:szCs w:val="24"/>
                <w:lang w:val="en-US" w:eastAsia="zh-CN" w:bidi="ar-S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ind w:hanging="108"/>
              <w:jc w:val="both"/>
              <w:textAlignment w:val="auto"/>
              <w:rPr>
                <w:rFonts w:hint="default" w:ascii="Linux Libertine O" w:hAnsi="Linux Libertine O" w:eastAsia="Cambria" w:cs="Linux Libertine O"/>
                <w:b w:val="0"/>
                <w:bCs w:val="0"/>
                <w:sz w:val="18"/>
                <w:szCs w:val="24"/>
                <w:lang w:val="en-US" w:eastAsia="ja-JP" w:bidi="ar-SA"/>
              </w:rPr>
            </w:pPr>
          </w:p>
        </w:tc>
        <w:tc>
          <w:tcPr>
            <w:tcW w:w="1701"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26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10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ind w:left="-130" w:leftChars="-54" w:firstLine="0"/>
              <w:jc w:val="both"/>
              <w:textAlignment w:val="auto"/>
              <w:rPr>
                <w:rFonts w:hint="default" w:ascii="Linux Libertine O" w:hAnsi="Linux Libertine O" w:eastAsia="Cambria" w:cs="Linux Libertine O"/>
                <w:b w:val="0"/>
                <w:bCs w:val="0"/>
                <w:sz w:val="18"/>
                <w:szCs w:val="24"/>
                <w:lang w:val="en-US" w:eastAsia="ja-JP" w:bidi="ar-SA"/>
              </w:rPr>
            </w:pPr>
          </w:p>
        </w:tc>
        <w:tc>
          <w:tcPr>
            <w:tcW w:w="1701"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26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10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ind w:left="-130" w:leftChars="-54" w:firstLine="0"/>
              <w:jc w:val="both"/>
              <w:textAlignment w:val="auto"/>
              <w:rPr>
                <w:rFonts w:hint="default" w:ascii="Linux Libertine O" w:hAnsi="Linux Libertine O" w:eastAsia="Cambria" w:cs="Linux Libertine O"/>
                <w:b w:val="0"/>
                <w:bCs w:val="0"/>
                <w:sz w:val="18"/>
                <w:szCs w:val="24"/>
                <w:lang w:val="en-US" w:eastAsia="ja-JP" w:bidi="ar-SA"/>
              </w:rPr>
            </w:pPr>
          </w:p>
        </w:tc>
        <w:tc>
          <w:tcPr>
            <w:tcW w:w="1701"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26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10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ind w:left="-130" w:leftChars="-54" w:firstLine="0"/>
              <w:jc w:val="both"/>
              <w:textAlignment w:val="auto"/>
              <w:rPr>
                <w:rFonts w:hint="default" w:ascii="Linux Libertine O" w:hAnsi="Linux Libertine O" w:eastAsia="Cambria" w:cs="Linux Libertine O"/>
                <w:b w:val="0"/>
                <w:bCs w:val="0"/>
                <w:sz w:val="18"/>
                <w:szCs w:val="24"/>
                <w:lang w:val="en-US" w:eastAsia="ja-JP" w:bidi="ar-SA"/>
              </w:rPr>
            </w:pPr>
          </w:p>
        </w:tc>
        <w:tc>
          <w:tcPr>
            <w:tcW w:w="1701"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26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c>
          <w:tcPr>
            <w:tcW w:w="3100" w:type="dxa"/>
            <w:shd w:val="clear" w:color="auto" w:fill="auto"/>
            <w:noWrap w:val="0"/>
            <w:vAlign w:val="center"/>
          </w:tcPr>
          <w:p>
            <w:pPr>
              <w:pStyle w:val="34"/>
              <w:keepNext w:val="0"/>
              <w:keepLines w:val="0"/>
              <w:pageBreakBefore w:val="0"/>
              <w:widowControl/>
              <w:kinsoku/>
              <w:wordWrap/>
              <w:overflowPunct/>
              <w:topLinePunct w:val="0"/>
              <w:autoSpaceDE/>
              <w:autoSpaceDN/>
              <w:bidi w:val="0"/>
              <w:adjustRightInd/>
              <w:snapToGrid/>
              <w:spacing w:before="164" w:beforeLines="50" w:after="164" w:afterLines="50"/>
              <w:jc w:val="both"/>
              <w:textAlignment w:val="auto"/>
              <w:rPr>
                <w:rFonts w:hint="default" w:ascii="Linux Libertine O" w:hAnsi="Linux Libertine O" w:eastAsia="Cambria" w:cs="Linux Libertine O"/>
                <w:b w:val="0"/>
                <w:bCs w:val="0"/>
                <w:sz w:val="18"/>
                <w:szCs w:val="24"/>
                <w:lang w:val="en-US" w:eastAsia="ja-JP" w:bidi="ar-SA"/>
              </w:rPr>
            </w:pPr>
          </w:p>
        </w:tc>
      </w:tr>
    </w:tbl>
    <w:p>
      <w:pPr>
        <w:pStyle w:val="34"/>
        <w:keepNext w:val="0"/>
        <w:keepLines w:val="0"/>
        <w:pageBreakBefore w:val="0"/>
        <w:widowControl/>
        <w:kinsoku/>
        <w:wordWrap/>
        <w:overflowPunct/>
        <w:topLinePunct w:val="0"/>
        <w:autoSpaceDE/>
        <w:autoSpaceDN/>
        <w:bidi w:val="0"/>
        <w:adjustRightInd/>
        <w:snapToGrid/>
        <w:spacing w:before="164" w:beforeLines="50" w:after="164" w:afterLines="50"/>
        <w:textAlignment w:val="auto"/>
        <w:rPr>
          <w:rFonts w:hint="default" w:ascii="Linux Libertine O" w:hAnsi="Linux Libertine O" w:eastAsia="Cambria" w:cs="Linux Libertine O"/>
          <w:b w:val="0"/>
          <w:bCs w:val="0"/>
          <w:sz w:val="18"/>
          <w:szCs w:val="24"/>
          <w:lang w:val="en-US" w:eastAsia="ja-JP" w:bidi="ar-SA"/>
        </w:rPr>
      </w:pPr>
      <w:bookmarkStart w:id="2" w:name="_GoBack"/>
      <w:r>
        <w:rPr>
          <w:rFonts w:hint="default" w:ascii="Linux Libertine O" w:hAnsi="Linux Libertine O" w:eastAsia="Cambria" w:cs="Linux Libertine O"/>
          <w:b w:val="0"/>
          <w:bCs w:val="0"/>
          <w:sz w:val="18"/>
          <w:szCs w:val="24"/>
          <w:lang w:val="en-US" w:eastAsia="ja-JP" w:bidi="ar-SA"/>
        </w:rPr>
        <w:t>*This form helps us to understand your paper better, the form itself will not be published.</w:t>
      </w:r>
    </w:p>
    <w:p>
      <w:pPr>
        <w:pStyle w:val="34"/>
        <w:keepNext w:val="0"/>
        <w:keepLines w:val="0"/>
        <w:pageBreakBefore w:val="0"/>
        <w:widowControl/>
        <w:kinsoku/>
        <w:wordWrap/>
        <w:overflowPunct/>
        <w:topLinePunct w:val="0"/>
        <w:autoSpaceDE/>
        <w:autoSpaceDN/>
        <w:bidi w:val="0"/>
        <w:adjustRightInd/>
        <w:snapToGrid/>
        <w:spacing w:before="164" w:beforeLines="50" w:after="164" w:afterLines="50"/>
        <w:textAlignment w:val="auto"/>
        <w:rPr>
          <w:rFonts w:ascii="Linux Libertine O" w:hAnsi="Linux Libertine O" w:eastAsia="Cambria" w:cs="Linux Libertine O"/>
          <w:b w:val="0"/>
          <w:bCs w:val="0"/>
          <w:sz w:val="18"/>
          <w:szCs w:val="24"/>
          <w:lang w:val="en-US" w:eastAsia="en-US" w:bidi="ar-SA"/>
        </w:rPr>
      </w:pPr>
      <w:r>
        <w:rPr>
          <w:rFonts w:hint="default" w:ascii="Linux Libertine O" w:hAnsi="Linux Libertine O" w:eastAsia="Cambria" w:cs="Linux Libertine O"/>
          <w:b w:val="0"/>
          <w:bCs w:val="0"/>
          <w:sz w:val="18"/>
          <w:szCs w:val="24"/>
          <w:lang w:val="en-US" w:eastAsia="ja-JP" w:bidi="ar-SA"/>
        </w:rPr>
        <w:t>*</w:t>
      </w:r>
      <w:r>
        <w:rPr>
          <w:rFonts w:hint="default" w:ascii="Linux Libertine O" w:hAnsi="Linux Libertine O" w:eastAsia="Cambria" w:cs="Linux Libertine O"/>
          <w:b w:val="0"/>
          <w:bCs w:val="0"/>
          <w:sz w:val="18"/>
          <w:szCs w:val="24"/>
          <w:lang w:val="en-US" w:eastAsia="zh-CN" w:bidi="ar-SA"/>
        </w:rPr>
        <w:t xml:space="preserve"> Prefix</w:t>
      </w:r>
      <w:r>
        <w:rPr>
          <w:rFonts w:hint="default" w:ascii="Linux Libertine O" w:hAnsi="Linux Libertine O" w:eastAsia="Cambria" w:cs="Linux Libertine O"/>
          <w:b w:val="0"/>
          <w:bCs w:val="0"/>
          <w:sz w:val="18"/>
          <w:szCs w:val="24"/>
          <w:lang w:val="en-US" w:eastAsia="ja-JP" w:bidi="ar-SA"/>
        </w:rPr>
        <w:t xml:space="preserve"> can be chosen from: </w:t>
      </w:r>
      <w:r>
        <w:rPr>
          <w:rFonts w:hint="eastAsia" w:eastAsia="宋体" w:cs="Linux Libertine O"/>
          <w:b w:val="0"/>
          <w:bCs w:val="0"/>
          <w:sz w:val="18"/>
          <w:szCs w:val="24"/>
          <w:lang w:val="en-US" w:eastAsia="zh-CN" w:bidi="ar-SA"/>
        </w:rPr>
        <w:t>S</w:t>
      </w:r>
      <w:r>
        <w:rPr>
          <w:rFonts w:hint="default" w:ascii="Linux Libertine O" w:hAnsi="Linux Libertine O" w:eastAsia="Cambria" w:cs="Linux Libertine O"/>
          <w:b w:val="0"/>
          <w:bCs w:val="0"/>
          <w:sz w:val="18"/>
          <w:szCs w:val="24"/>
          <w:lang w:val="en-US" w:eastAsia="ja-JP" w:bidi="ar-SA"/>
        </w:rPr>
        <w:t xml:space="preserve">tudent, </w:t>
      </w:r>
      <w:r>
        <w:rPr>
          <w:rFonts w:hint="eastAsia" w:eastAsia="宋体" w:cs="Linux Libertine O"/>
          <w:b w:val="0"/>
          <w:bCs w:val="0"/>
          <w:sz w:val="18"/>
          <w:szCs w:val="24"/>
          <w:lang w:val="en-US" w:eastAsia="zh-CN" w:bidi="ar-SA"/>
        </w:rPr>
        <w:t>Dr., L</w:t>
      </w:r>
      <w:r>
        <w:rPr>
          <w:rFonts w:hint="default" w:ascii="Linux Libertine O" w:hAnsi="Linux Libertine O" w:eastAsia="Cambria" w:cs="Linux Libertine O"/>
          <w:b w:val="0"/>
          <w:bCs w:val="0"/>
          <w:sz w:val="18"/>
          <w:szCs w:val="24"/>
          <w:lang w:val="en-US" w:eastAsia="ja-JP" w:bidi="ar-SA"/>
        </w:rPr>
        <w:t xml:space="preserve">ecture, </w:t>
      </w:r>
      <w:r>
        <w:rPr>
          <w:rFonts w:hint="eastAsia" w:eastAsia="宋体" w:cs="Linux Libertine O"/>
          <w:b w:val="0"/>
          <w:bCs w:val="0"/>
          <w:sz w:val="18"/>
          <w:szCs w:val="24"/>
          <w:lang w:val="en-US" w:eastAsia="zh-CN" w:bidi="ar-SA"/>
        </w:rPr>
        <w:t>A</w:t>
      </w:r>
      <w:r>
        <w:rPr>
          <w:rFonts w:hint="default" w:ascii="Linux Libertine O" w:hAnsi="Linux Libertine O" w:eastAsia="Cambria" w:cs="Linux Libertine O"/>
          <w:b w:val="0"/>
          <w:bCs w:val="0"/>
          <w:sz w:val="18"/>
          <w:szCs w:val="24"/>
          <w:lang w:val="en-US" w:eastAsia="ja-JP" w:bidi="ar-SA"/>
        </w:rPr>
        <w:t xml:space="preserve">ssistant </w:t>
      </w:r>
      <w:r>
        <w:rPr>
          <w:rFonts w:hint="eastAsia" w:eastAsia="宋体" w:cs="Linux Libertine O"/>
          <w:b w:val="0"/>
          <w:bCs w:val="0"/>
          <w:sz w:val="18"/>
          <w:szCs w:val="24"/>
          <w:lang w:val="en-US" w:eastAsia="zh-CN" w:bidi="ar-SA"/>
        </w:rPr>
        <w:t>P</w:t>
      </w:r>
      <w:r>
        <w:rPr>
          <w:rFonts w:hint="default" w:ascii="Linux Libertine O" w:hAnsi="Linux Libertine O" w:eastAsia="Cambria" w:cs="Linux Libertine O"/>
          <w:b w:val="0"/>
          <w:bCs w:val="0"/>
          <w:sz w:val="18"/>
          <w:szCs w:val="24"/>
          <w:lang w:val="en-US" w:eastAsia="ja-JP" w:bidi="ar-SA"/>
        </w:rPr>
        <w:t xml:space="preserve">rofessor, </w:t>
      </w:r>
      <w:r>
        <w:rPr>
          <w:rFonts w:hint="eastAsia" w:eastAsia="宋体" w:cs="Linux Libertine O"/>
          <w:b w:val="0"/>
          <w:bCs w:val="0"/>
          <w:sz w:val="18"/>
          <w:szCs w:val="24"/>
          <w:lang w:val="en-US" w:eastAsia="zh-CN" w:bidi="ar-SA"/>
        </w:rPr>
        <w:t>A</w:t>
      </w:r>
      <w:r>
        <w:rPr>
          <w:rFonts w:hint="default" w:ascii="Linux Libertine O" w:hAnsi="Linux Libertine O" w:eastAsia="Cambria" w:cs="Linux Libertine O"/>
          <w:b w:val="0"/>
          <w:bCs w:val="0"/>
          <w:sz w:val="18"/>
          <w:szCs w:val="24"/>
          <w:lang w:val="en-US" w:eastAsia="ja-JP" w:bidi="ar-SA"/>
        </w:rPr>
        <w:t xml:space="preserve">ssociate </w:t>
      </w:r>
      <w:r>
        <w:rPr>
          <w:rFonts w:hint="eastAsia" w:eastAsia="宋体" w:cs="Linux Libertine O"/>
          <w:b w:val="0"/>
          <w:bCs w:val="0"/>
          <w:sz w:val="18"/>
          <w:szCs w:val="24"/>
          <w:lang w:val="en-US" w:eastAsia="zh-CN" w:bidi="ar-SA"/>
        </w:rPr>
        <w:t>P</w:t>
      </w:r>
      <w:r>
        <w:rPr>
          <w:rFonts w:hint="default" w:ascii="Linux Libertine O" w:hAnsi="Linux Libertine O" w:eastAsia="Cambria" w:cs="Linux Libertine O"/>
          <w:b w:val="0"/>
          <w:bCs w:val="0"/>
          <w:sz w:val="18"/>
          <w:szCs w:val="24"/>
          <w:lang w:val="en-US" w:eastAsia="ja-JP" w:bidi="ar-SA"/>
        </w:rPr>
        <w:t xml:space="preserve">rofessor, </w:t>
      </w:r>
      <w:r>
        <w:rPr>
          <w:rFonts w:hint="eastAsia" w:eastAsia="宋体" w:cs="Linux Libertine O"/>
          <w:b w:val="0"/>
          <w:bCs w:val="0"/>
          <w:sz w:val="18"/>
          <w:szCs w:val="24"/>
          <w:lang w:val="en-US" w:eastAsia="zh-CN" w:bidi="ar-SA"/>
        </w:rPr>
        <w:t>P</w:t>
      </w:r>
      <w:r>
        <w:rPr>
          <w:rFonts w:hint="default" w:ascii="Linux Libertine O" w:hAnsi="Linux Libertine O" w:eastAsia="Cambria" w:cs="Linux Libertine O"/>
          <w:b w:val="0"/>
          <w:bCs w:val="0"/>
          <w:sz w:val="18"/>
          <w:szCs w:val="24"/>
          <w:lang w:val="en-US" w:eastAsia="ja-JP" w:bidi="ar-SA"/>
        </w:rPr>
        <w:t>rofessor</w:t>
      </w:r>
      <w:r>
        <w:rPr>
          <w:rFonts w:hint="default" w:ascii="Linux Libertine O" w:hAnsi="Linux Libertine O" w:eastAsia="Cambria" w:cs="Linux Libertine O"/>
          <w:b w:val="0"/>
          <w:bCs w:val="0"/>
          <w:sz w:val="18"/>
          <w:szCs w:val="24"/>
          <w:lang w:val="en-US" w:eastAsia="zh-CN" w:bidi="ar-SA"/>
        </w:rPr>
        <w:t>.</w:t>
      </w:r>
    </w:p>
    <w:bookmarkEnd w:id="2"/>
    <w:sectPr>
      <w:footerReference r:id="rId5" w:type="first"/>
      <w:footerReference r:id="rId4" w:type="default"/>
      <w:pgSz w:w="12240" w:h="15840"/>
      <w:pgMar w:top="1760" w:right="2040" w:bottom="2840" w:left="1440" w:header="706" w:footer="706" w:gutter="0"/>
      <w:cols w:space="708"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Linux Libertine O">
    <w:altName w:val="Arial"/>
    <w:panose1 w:val="00000000000000000000"/>
    <w:charset w:val="00"/>
    <w:family w:val="auto"/>
    <w:pitch w:val="default"/>
    <w:sig w:usb0="00000000" w:usb1="00000000" w:usb2="02000020" w:usb3="00000000" w:csb0="000001BF" w:csb1="00000000"/>
  </w:font>
  <w:font w:name="MS Gothic">
    <w:panose1 w:val="020B0609070205080204"/>
    <w:charset w:val="80"/>
    <w:family w:val="auto"/>
    <w:pitch w:val="default"/>
    <w:sig w:usb0="E00002FF" w:usb1="6AC7FDFB" w:usb2="08000012" w:usb3="00000000" w:csb0="4002009F" w:csb1="DFD70000"/>
  </w:font>
  <w:font w:name="Linux Biolinum O">
    <w:altName w:val="Arial"/>
    <w:panose1 w:val="00000000000000000000"/>
    <w:charset w:val="00"/>
    <w:family w:val="auto"/>
    <w:pitch w:val="default"/>
    <w:sig w:usb0="00000000" w:usb1="00000000" w:usb2="00000020" w:usb3="00000000" w:csb0="000001BF" w:csb1="00000000"/>
  </w:font>
  <w:font w:name="InconsolataN">
    <w:altName w:val="Cambria Math"/>
    <w:panose1 w:val="00000000000000000000"/>
    <w:charset w:val="00"/>
    <w:family w:val="auto"/>
    <w:pitch w:val="default"/>
    <w:sig w:usb0="00000000" w:usb1="00000000" w:usb2="00000000" w:usb3="00000000" w:csb0="00000013" w:csb1="00000000"/>
  </w:font>
  <w:font w:name="Cambria Math">
    <w:panose1 w:val="02040503050406030204"/>
    <w:charset w:val="00"/>
    <w:family w:val="auto"/>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71"/>
        <w:spacing w:line="240" w:lineRule="auto"/>
      </w:pP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47"/>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6"/>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46"/>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3"/>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0"/>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10">
    <w:nsid w:val="01082DED"/>
    <w:multiLevelType w:val="multilevel"/>
    <w:tmpl w:val="01082DED"/>
    <w:lvl w:ilvl="0" w:tentative="0">
      <w:start w:val="1"/>
      <w:numFmt w:val="decimal"/>
      <w:pStyle w:val="253"/>
      <w:lvlText w:val="%1"/>
      <w:lvlJc w:val="left"/>
      <w:pPr>
        <w:ind w:left="432" w:hanging="432"/>
      </w:pPr>
      <w:rPr>
        <w:rFonts w:hint="default"/>
      </w:rPr>
    </w:lvl>
    <w:lvl w:ilvl="1" w:tentative="0">
      <w:start w:val="1"/>
      <w:numFmt w:val="decimal"/>
      <w:pStyle w:val="256"/>
      <w:lvlText w:val="%1.%2"/>
      <w:lvlJc w:val="left"/>
      <w:pPr>
        <w:ind w:left="576" w:hanging="576"/>
      </w:pPr>
      <w:rPr>
        <w:rFonts w:hint="default"/>
      </w:rPr>
    </w:lvl>
    <w:lvl w:ilvl="2" w:tentative="0">
      <w:start w:val="1"/>
      <w:numFmt w:val="decimal"/>
      <w:pStyle w:val="462"/>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11">
    <w:nsid w:val="017F0B4D"/>
    <w:multiLevelType w:val="multilevel"/>
    <w:tmpl w:val="017F0B4D"/>
    <w:lvl w:ilvl="0" w:tentative="0">
      <w:start w:val="1"/>
      <w:numFmt w:val="decimal"/>
      <w:lvlText w:val="%1."/>
      <w:lvlJc w:val="left"/>
      <w:pPr>
        <w:ind w:left="360" w:hanging="360"/>
      </w:pPr>
      <w:rPr>
        <w:rFonts w:ascii="Linux Biolinum O" w:hAnsi="Linux Biolinum O" w:cs="Linux Biolinum 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2A263F6D"/>
    <w:multiLevelType w:val="singleLevel"/>
    <w:tmpl w:val="2A263F6D"/>
    <w:lvl w:ilvl="0" w:tentative="0">
      <w:start w:val="1"/>
      <w:numFmt w:val="decimal"/>
      <w:lvlText w:val="%1."/>
      <w:lvlJc w:val="left"/>
      <w:pPr>
        <w:ind w:left="480" w:hanging="240"/>
      </w:pPr>
      <w:rPr>
        <w:rFonts w:hint="default"/>
      </w:rPr>
    </w:lvl>
  </w:abstractNum>
  <w:abstractNum w:abstractNumId="13">
    <w:nsid w:val="36662F61"/>
    <w:multiLevelType w:val="singleLevel"/>
    <w:tmpl w:val="36662F61"/>
    <w:lvl w:ilvl="0" w:tentative="0">
      <w:start w:val="1"/>
      <w:numFmt w:val="decimal"/>
      <w:pStyle w:val="252"/>
      <w:lvlText w:val="%1."/>
      <w:lvlJc w:val="left"/>
      <w:pPr>
        <w:ind w:left="480" w:hanging="240"/>
      </w:pPr>
      <w:rPr>
        <w:rFonts w:hint="default"/>
      </w:rPr>
    </w:lvl>
  </w:abstractNum>
  <w:abstractNum w:abstractNumId="14">
    <w:nsid w:val="41D53E22"/>
    <w:multiLevelType w:val="singleLevel"/>
    <w:tmpl w:val="41D53E22"/>
    <w:lvl w:ilvl="0" w:tentative="0">
      <w:start w:val="1"/>
      <w:numFmt w:val="decimal"/>
      <w:lvlText w:val="%1."/>
      <w:lvlJc w:val="left"/>
      <w:pPr>
        <w:ind w:left="480" w:hanging="240"/>
      </w:pPr>
      <w:rPr>
        <w:rFonts w:hint="default"/>
      </w:rPr>
    </w:lvl>
  </w:abstractNum>
  <w:abstractNum w:abstractNumId="15">
    <w:nsid w:val="48274591"/>
    <w:multiLevelType w:val="singleLevel"/>
    <w:tmpl w:val="48274591"/>
    <w:lvl w:ilvl="0" w:tentative="0">
      <w:start w:val="1"/>
      <w:numFmt w:val="decimal"/>
      <w:lvlText w:val="%1."/>
      <w:lvlJc w:val="left"/>
      <w:pPr>
        <w:ind w:left="480" w:hanging="240"/>
      </w:pPr>
      <w:rPr>
        <w:rFonts w:hint="default"/>
      </w:rPr>
    </w:lvl>
  </w:abstractNum>
  <w:abstractNum w:abstractNumId="16">
    <w:nsid w:val="63130CB7"/>
    <w:multiLevelType w:val="multilevel"/>
    <w:tmpl w:val="63130CB7"/>
    <w:lvl w:ilvl="0" w:tentative="0">
      <w:start w:val="1"/>
      <w:numFmt w:val="decimal"/>
      <w:pStyle w:val="288"/>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32C682A"/>
    <w:multiLevelType w:val="multilevel"/>
    <w:tmpl w:val="632C682A"/>
    <w:lvl w:ilvl="0" w:tentative="0">
      <w:start w:val="1"/>
      <w:numFmt w:val="upperRoman"/>
      <w:lvlText w:val="Article %1."/>
      <w:lvlJc w:val="left"/>
      <w:pPr>
        <w:ind w:left="0" w:firstLine="0"/>
      </w:pPr>
      <w:rPr>
        <w:rFonts w:ascii="Linux Biolinum O" w:hAnsi="Linux Biolinum O" w:cs="Linux Biolinum O"/>
      </w:rPr>
    </w:lvl>
    <w:lvl w:ilvl="1" w:tentative="0">
      <w:start w:val="1"/>
      <w:numFmt w:val="decimalZero"/>
      <w:isLgl/>
      <w:lvlText w:val="Section %1.%2"/>
      <w:lvlJc w:val="left"/>
      <w:pPr>
        <w:ind w:left="0" w:firstLine="0"/>
      </w:pPr>
    </w:lvl>
    <w:lvl w:ilvl="2" w:tentative="0">
      <w:start w:val="1"/>
      <w:numFmt w:val="lowerLetter"/>
      <w:pStyle w:val="5"/>
      <w:lvlText w:val="(%3)"/>
      <w:lvlJc w:val="left"/>
      <w:pPr>
        <w:ind w:left="720" w:hanging="432"/>
      </w:pPr>
    </w:lvl>
    <w:lvl w:ilvl="3" w:tentative="0">
      <w:start w:val="1"/>
      <w:numFmt w:val="lowerRoman"/>
      <w:pStyle w:val="6"/>
      <w:lvlText w:val="(%4)"/>
      <w:lvlJc w:val="right"/>
      <w:pPr>
        <w:ind w:left="864" w:hanging="144"/>
      </w:pPr>
    </w:lvl>
    <w:lvl w:ilvl="4" w:tentative="0">
      <w:start w:val="1"/>
      <w:numFmt w:val="decimal"/>
      <w:pStyle w:val="7"/>
      <w:lvlText w:val="%5)"/>
      <w:lvlJc w:val="left"/>
      <w:pPr>
        <w:ind w:left="1008" w:hanging="432"/>
      </w:pPr>
    </w:lvl>
    <w:lvl w:ilvl="5" w:tentative="0">
      <w:start w:val="1"/>
      <w:numFmt w:val="lowerLetter"/>
      <w:pStyle w:val="8"/>
      <w:lvlText w:val="%6)"/>
      <w:lvlJc w:val="left"/>
      <w:pPr>
        <w:ind w:left="1152" w:hanging="432"/>
      </w:pPr>
    </w:lvl>
    <w:lvl w:ilvl="6" w:tentative="0">
      <w:start w:val="1"/>
      <w:numFmt w:val="lowerRoman"/>
      <w:pStyle w:val="9"/>
      <w:lvlText w:val="%7)"/>
      <w:lvlJc w:val="right"/>
      <w:pPr>
        <w:ind w:left="1296" w:hanging="288"/>
      </w:pPr>
    </w:lvl>
    <w:lvl w:ilvl="7" w:tentative="0">
      <w:start w:val="1"/>
      <w:numFmt w:val="lowerLetter"/>
      <w:pStyle w:val="10"/>
      <w:lvlText w:val="%8."/>
      <w:lvlJc w:val="left"/>
      <w:pPr>
        <w:ind w:left="1440" w:hanging="432"/>
      </w:pPr>
    </w:lvl>
    <w:lvl w:ilvl="8" w:tentative="0">
      <w:start w:val="1"/>
      <w:numFmt w:val="lowerRoman"/>
      <w:pStyle w:val="11"/>
      <w:lvlText w:val="%9."/>
      <w:lvlJc w:val="right"/>
      <w:pPr>
        <w:ind w:left="1584" w:hanging="144"/>
      </w:pPr>
    </w:lvl>
  </w:abstractNum>
  <w:abstractNum w:abstractNumId="18">
    <w:nsid w:val="6B514737"/>
    <w:multiLevelType w:val="singleLevel"/>
    <w:tmpl w:val="6B514737"/>
    <w:lvl w:ilvl="0" w:tentative="0">
      <w:start w:val="1"/>
      <w:numFmt w:val="decimal"/>
      <w:lvlText w:val="%1."/>
      <w:lvlJc w:val="left"/>
      <w:pPr>
        <w:ind w:left="480" w:hanging="240"/>
      </w:pPr>
      <w:rPr>
        <w:rFonts w:hint="default"/>
      </w:rPr>
    </w:lvl>
  </w:abstractNum>
  <w:abstractNum w:abstractNumId="19">
    <w:nsid w:val="7706733A"/>
    <w:multiLevelType w:val="multilevel"/>
    <w:tmpl w:val="7706733A"/>
    <w:lvl w:ilvl="0" w:tentative="0">
      <w:start w:val="1"/>
      <w:numFmt w:val="decimal"/>
      <w:pStyle w:val="471"/>
      <w:lvlText w:val="%1."/>
      <w:lvlJc w:val="left"/>
      <w:pPr>
        <w:tabs>
          <w:tab w:val="left" w:pos="360"/>
        </w:tabs>
        <w:ind w:left="360" w:hanging="360"/>
      </w:pPr>
      <w:rPr>
        <w:rFonts w:hint="default" w:ascii="Times New Roman" w:hAnsi="Times New Roman"/>
        <w:b/>
        <w:i w:val="0"/>
        <w:sz w:val="28"/>
      </w:rPr>
    </w:lvl>
    <w:lvl w:ilvl="1" w:tentative="0">
      <w:start w:val="1"/>
      <w:numFmt w:val="decimal"/>
      <w:lvlText w:val="%1.%2."/>
      <w:lvlJc w:val="left"/>
      <w:pPr>
        <w:tabs>
          <w:tab w:val="left" w:pos="605"/>
        </w:tabs>
        <w:ind w:left="605" w:hanging="605"/>
      </w:pPr>
      <w:rPr>
        <w:rFonts w:hint="default" w:ascii="Times New Roman" w:hAnsi="Times New Roman"/>
        <w:b/>
        <w:i w:val="0"/>
        <w:sz w:val="28"/>
      </w:rPr>
    </w:lvl>
    <w:lvl w:ilvl="2" w:tentative="0">
      <w:start w:val="1"/>
      <w:numFmt w:val="decimal"/>
      <w:lvlText w:val="%1.%2.%3."/>
      <w:lvlJc w:val="left"/>
      <w:pPr>
        <w:tabs>
          <w:tab w:val="left" w:pos="1224"/>
        </w:tabs>
        <w:ind w:left="1224" w:hanging="504"/>
      </w:p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num w:numId="1">
    <w:abstractNumId w:val="17"/>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3"/>
  </w:num>
  <w:num w:numId="13">
    <w:abstractNumId w:val="10"/>
  </w:num>
  <w:num w:numId="14">
    <w:abstractNumId w:val="16"/>
  </w:num>
  <w:num w:numId="15">
    <w:abstractNumId w:val="19"/>
  </w:num>
  <w:num w:numId="16">
    <w:abstractNumId w:val="14"/>
  </w:num>
  <w:num w:numId="17">
    <w:abstractNumId w:val="15"/>
  </w:num>
  <w:num w:numId="18">
    <w:abstractNumId w:val="1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2"/>
    <w:footnote w:id="3"/>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 w:name="commondata" w:val="eyJoZGlkIjoiZTQ3OTdjNzNmY2QwZTczZDE4NTUwMmNlNWYyODBhMmMifQ=="/>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 w:val="611F0B43"/>
    <w:rsid w:val="7BC62532"/>
  </w:rsids>
  <m:mathPr>
    <m:mathFont m:val="Cambria Math"/>
    <m:brkBin m:val="before"/>
    <m:brkBinSub m:val="--"/>
    <m:smallFrac m:val="1"/>
    <m:dispDef/>
    <m:lMargin m:val="0"/>
    <m:rMargin m:val="0"/>
    <m:defJc m:val="centerGroup"/>
    <m:wrapRight m:val="1"/>
    <m:intLim m:val="subSup"/>
    <m:naryLim m:val="subSup"/>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qFormat="1" w:uiPriority="99" w:name="index heading"/>
    <w:lsdException w:qFormat="1" w:uiPriority="35" w:semiHidden="0" w:name="caption"/>
    <w:lsdException w:uiPriority="99" w:name="table of figures"/>
    <w:lsdException w:qFormat="1" w:uiPriority="99" w:name="envelope address"/>
    <w:lsdException w:qFormat="1" w:uiPriority="99" w:name="envelope return"/>
    <w:lsdException w:qFormat="1" w:unhideWhenUsed="0" w:uiPriority="0" w:semiHidden="0"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iPriority="99" w:name="endnote text"/>
    <w:lsdException w:uiPriority="99" w:name="table of authorities"/>
    <w:lsdException w:qFormat="1" w:uiPriority="99" w:name="macro"/>
    <w:lsdException w:uiPriority="99" w:name="toa heading"/>
    <w:lsdException w:qFormat="1" w:uiPriority="99" w:name="List"/>
    <w:lsdException w:qFormat="1" w:uiPriority="0"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iPriority="99" w:name="Closing"/>
    <w:lsdException w:uiPriority="99" w:name="Signature"/>
    <w:lsdException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qFormat="1" w:uiPriority="99" w:name="E-mail Signature"/>
    <w:lsdException w:uiPriority="99" w:name="Normal (Web)"/>
    <w:lsdException w:uiPriority="99" w:name="HTML Acronym"/>
    <w:lsdException w:qFormat="1" w:uiPriority="99" w:name="HTML Address"/>
    <w:lsdException w:qFormat="1" w:uiPriority="99" w:name="HTML Cite"/>
    <w:lsdException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uiPriority="63" w:name="Medium Shading 1"/>
    <w:lsdException w:uiPriority="64" w:name="Medium Shading 2"/>
    <w:lsdException w:uiPriority="65" w:name="Medium List 1"/>
    <w:lsdException w:uiPriority="66" w:name="Medium List 2"/>
    <w:lsdException w:qFormat="1" w:uiPriority="67" w:name="Medium Grid 1"/>
    <w:lsdException w:qFormat="1" w:uiPriority="68" w:name="Medium Grid 2"/>
    <w:lsdException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iPriority="66" w:name="Medium List 2 Accent 1"/>
    <w:lsdException w:qFormat="1" w:uiPriority="67" w:name="Medium Grid 1 Accent 1"/>
    <w:lsdException w:qFormat="1" w:uiPriority="68" w:name="Medium Grid 2 Accent 1"/>
    <w:lsdException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qFormat="1" w:uiPriority="67" w:name="Medium Grid 1 Accent 2"/>
    <w:lsdException w:qFormat="1" w:uiPriority="68" w:name="Medium Grid 2 Accent 2"/>
    <w:lsdException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qFormat="1" w:uiPriority="67" w:name="Medium Grid 1 Accent 3"/>
    <w:lsdException w:qFormat="1" w:uiPriority="68" w:name="Medium Grid 2 Accent 3"/>
    <w:lsdException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qFormat="1" w:uiPriority="67" w:name="Medium Grid 1 Accent 4"/>
    <w:lsdException w:qFormat="1" w:uiPriority="68" w:name="Medium Grid 2 Accent 4"/>
    <w:lsdException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qFormat="1" w:uiPriority="68" w:name="Medium Grid 2 Accent 5"/>
    <w:lsdException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qFormat="1" w:uiPriority="67" w:name="Medium Grid 1 Accent 6"/>
    <w:lsdException w:qFormat="1" w:uiPriority="68" w:name="Medium Grid 2 Accent 6"/>
    <w:lsdException w:uiPriority="69"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3">
    <w:name w:val="heading 1"/>
    <w:basedOn w:val="1"/>
    <w:next w:val="1"/>
    <w:link w:val="300"/>
    <w:qFormat/>
    <w:uiPriority w:val="9"/>
    <w:pPr>
      <w:keepNext/>
      <w:keepLines/>
      <w:spacing w:before="240"/>
      <w:outlineLvl w:val="0"/>
    </w:pPr>
    <w:rPr>
      <w:rFonts w:ascii="Linux Libertine O" w:hAnsi="Linux Libertine O" w:cs="Linux Libertine O" w:eastAsiaTheme="majorEastAsia"/>
      <w:color w:val="376092" w:themeColor="accent1" w:themeShade="BF"/>
      <w:sz w:val="32"/>
      <w:szCs w:val="32"/>
      <w:lang w:val="en-US" w:eastAsia="ja-JP"/>
    </w:rPr>
  </w:style>
  <w:style w:type="paragraph" w:styleId="4">
    <w:name w:val="heading 2"/>
    <w:basedOn w:val="1"/>
    <w:next w:val="1"/>
    <w:link w:val="301"/>
    <w:unhideWhenUsed/>
    <w:qFormat/>
    <w:uiPriority w:val="9"/>
    <w:pPr>
      <w:keepNext/>
      <w:keepLines/>
      <w:spacing w:before="40"/>
      <w:outlineLvl w:val="1"/>
    </w:pPr>
    <w:rPr>
      <w:rFonts w:ascii="Linux Libertine O" w:hAnsi="Linux Libertine O" w:cs="Linux Libertine O" w:eastAsiaTheme="majorEastAsia"/>
      <w:color w:val="376092" w:themeColor="accent1" w:themeShade="BF"/>
      <w:sz w:val="26"/>
      <w:szCs w:val="26"/>
      <w:lang w:val="en-US" w:eastAsia="ja-JP"/>
    </w:rPr>
  </w:style>
  <w:style w:type="paragraph" w:styleId="5">
    <w:name w:val="heading 3"/>
    <w:basedOn w:val="1"/>
    <w:next w:val="1"/>
    <w:link w:val="303"/>
    <w:semiHidden/>
    <w:unhideWhenUsed/>
    <w:qFormat/>
    <w:uiPriority w:val="9"/>
    <w:pPr>
      <w:keepNext/>
      <w:keepLines/>
      <w:numPr>
        <w:ilvl w:val="2"/>
        <w:numId w:val="1"/>
      </w:numPr>
      <w:spacing w:before="40"/>
      <w:outlineLvl w:val="2"/>
    </w:pPr>
    <w:rPr>
      <w:rFonts w:ascii="Linux Libertine O" w:hAnsi="Linux Libertine O" w:cs="Linux Libertine O" w:eastAsiaTheme="majorEastAsia"/>
      <w:color w:val="254061" w:themeColor="accent1" w:themeShade="80"/>
      <w:lang w:val="en-US" w:eastAsia="ja-JP"/>
    </w:rPr>
  </w:style>
  <w:style w:type="paragraph" w:styleId="6">
    <w:name w:val="heading 4"/>
    <w:basedOn w:val="1"/>
    <w:next w:val="1"/>
    <w:link w:val="304"/>
    <w:semiHidden/>
    <w:unhideWhenUsed/>
    <w:qFormat/>
    <w:uiPriority w:val="9"/>
    <w:pPr>
      <w:keepNext/>
      <w:keepLines/>
      <w:numPr>
        <w:ilvl w:val="3"/>
        <w:numId w:val="1"/>
      </w:numPr>
      <w:spacing w:before="40"/>
      <w:outlineLvl w:val="3"/>
    </w:pPr>
    <w:rPr>
      <w:rFonts w:ascii="Linux Libertine O" w:hAnsi="Linux Libertine O" w:cs="Linux Libertine O" w:eastAsiaTheme="majorEastAsia"/>
      <w:i/>
      <w:iCs/>
      <w:color w:val="376092" w:themeColor="accent1" w:themeShade="BF"/>
      <w:sz w:val="18"/>
      <w:lang w:val="en-US" w:eastAsia="ja-JP"/>
    </w:rPr>
  </w:style>
  <w:style w:type="paragraph" w:styleId="7">
    <w:name w:val="heading 5"/>
    <w:basedOn w:val="1"/>
    <w:next w:val="1"/>
    <w:link w:val="305"/>
    <w:semiHidden/>
    <w:unhideWhenUsed/>
    <w:qFormat/>
    <w:uiPriority w:val="9"/>
    <w:pPr>
      <w:keepNext/>
      <w:keepLines/>
      <w:numPr>
        <w:ilvl w:val="4"/>
        <w:numId w:val="1"/>
      </w:numPr>
      <w:spacing w:before="40"/>
      <w:outlineLvl w:val="4"/>
    </w:pPr>
    <w:rPr>
      <w:rFonts w:ascii="Linux Libertine O" w:hAnsi="Linux Libertine O" w:cs="Linux Libertine O" w:eastAsiaTheme="majorEastAsia"/>
      <w:color w:val="376092" w:themeColor="accent1" w:themeShade="BF"/>
      <w:sz w:val="18"/>
      <w:lang w:val="en-US" w:eastAsia="ja-JP"/>
    </w:rPr>
  </w:style>
  <w:style w:type="paragraph" w:styleId="8">
    <w:name w:val="heading 6"/>
    <w:basedOn w:val="1"/>
    <w:next w:val="1"/>
    <w:link w:val="306"/>
    <w:semiHidden/>
    <w:unhideWhenUsed/>
    <w:qFormat/>
    <w:uiPriority w:val="9"/>
    <w:pPr>
      <w:keepNext/>
      <w:keepLines/>
      <w:numPr>
        <w:ilvl w:val="5"/>
        <w:numId w:val="1"/>
      </w:numPr>
      <w:spacing w:before="40"/>
      <w:outlineLvl w:val="5"/>
    </w:pPr>
    <w:rPr>
      <w:rFonts w:ascii="Linux Libertine O" w:hAnsi="Linux Libertine O" w:cs="Linux Libertine O" w:eastAsiaTheme="majorEastAsia"/>
      <w:color w:val="254061" w:themeColor="accent1" w:themeShade="80"/>
      <w:sz w:val="18"/>
      <w:lang w:val="en-US" w:eastAsia="ja-JP"/>
    </w:rPr>
  </w:style>
  <w:style w:type="paragraph" w:styleId="9">
    <w:name w:val="heading 7"/>
    <w:basedOn w:val="1"/>
    <w:next w:val="1"/>
    <w:link w:val="307"/>
    <w:semiHidden/>
    <w:unhideWhenUsed/>
    <w:qFormat/>
    <w:uiPriority w:val="9"/>
    <w:pPr>
      <w:keepNext/>
      <w:keepLines/>
      <w:numPr>
        <w:ilvl w:val="6"/>
        <w:numId w:val="1"/>
      </w:numPr>
      <w:spacing w:before="40"/>
      <w:outlineLvl w:val="6"/>
    </w:pPr>
    <w:rPr>
      <w:rFonts w:ascii="Linux Libertine O" w:hAnsi="Linux Libertine O" w:cs="Linux Libertine O" w:eastAsiaTheme="majorEastAsia"/>
      <w:i/>
      <w:iCs/>
      <w:color w:val="254061" w:themeColor="accent1" w:themeShade="80"/>
      <w:sz w:val="18"/>
      <w:lang w:val="en-US" w:eastAsia="ja-JP"/>
    </w:rPr>
  </w:style>
  <w:style w:type="paragraph" w:styleId="10">
    <w:name w:val="heading 8"/>
    <w:basedOn w:val="1"/>
    <w:next w:val="1"/>
    <w:link w:val="308"/>
    <w:semiHidden/>
    <w:unhideWhenUsed/>
    <w:qFormat/>
    <w:uiPriority w:val="9"/>
    <w:pPr>
      <w:keepNext/>
      <w:keepLines/>
      <w:numPr>
        <w:ilvl w:val="7"/>
        <w:numId w:val="1"/>
      </w:numPr>
      <w:spacing w:before="40"/>
      <w:outlineLvl w:val="7"/>
    </w:pPr>
    <w:rPr>
      <w:rFonts w:ascii="Linux Libertine O" w:hAnsi="Linux Libertine O" w:cs="Linux Libertine O" w:eastAsiaTheme="majorEastAsia"/>
      <w:color w:val="262626" w:themeColor="text1" w:themeTint="D9"/>
      <w:sz w:val="21"/>
      <w:szCs w:val="21"/>
      <w:lang w:val="en-US" w:eastAsia="ja-JP"/>
      <w14:textFill>
        <w14:solidFill>
          <w14:schemeClr w14:val="tx1">
            <w14:lumMod w14:val="85000"/>
            <w14:lumOff w14:val="15000"/>
          </w14:schemeClr>
        </w14:solidFill>
      </w14:textFill>
    </w:rPr>
  </w:style>
  <w:style w:type="paragraph" w:styleId="11">
    <w:name w:val="heading 9"/>
    <w:basedOn w:val="1"/>
    <w:next w:val="1"/>
    <w:link w:val="309"/>
    <w:semiHidden/>
    <w:unhideWhenUsed/>
    <w:qFormat/>
    <w:uiPriority w:val="9"/>
    <w:pPr>
      <w:keepNext/>
      <w:keepLines/>
      <w:numPr>
        <w:ilvl w:val="8"/>
        <w:numId w:val="1"/>
      </w:numPr>
      <w:spacing w:before="40"/>
      <w:outlineLvl w:val="8"/>
    </w:pPr>
    <w:rPr>
      <w:rFonts w:ascii="Linux Libertine O" w:hAnsi="Linux Libertine O" w:cs="Linux Libertine O" w:eastAsiaTheme="majorEastAsia"/>
      <w:i/>
      <w:iCs/>
      <w:color w:val="262626" w:themeColor="text1" w:themeTint="D9"/>
      <w:sz w:val="21"/>
      <w:szCs w:val="21"/>
      <w:lang w:val="en-US" w:eastAsia="ja-JP"/>
      <w14:textFill>
        <w14:solidFill>
          <w14:schemeClr w14:val="tx1">
            <w14:lumMod w14:val="85000"/>
            <w14:lumOff w14:val="15000"/>
          </w14:schemeClr>
        </w14:solidFill>
      </w14:textFill>
    </w:rPr>
  </w:style>
  <w:style w:type="character" w:default="1" w:styleId="231">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433"/>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eastAsia="MS Mincho" w:cs="Linux Biolinum O"/>
      <w:lang w:val="en-US" w:eastAsia="ja-JP" w:bidi="ar-SA"/>
    </w:rPr>
  </w:style>
  <w:style w:type="paragraph" w:styleId="12">
    <w:name w:val="List 3"/>
    <w:basedOn w:val="1"/>
    <w:semiHidden/>
    <w:unhideWhenUsed/>
    <w:qFormat/>
    <w:uiPriority w:val="99"/>
    <w:pPr>
      <w:spacing w:after="200"/>
      <w:ind w:left="1080" w:hanging="360"/>
      <w:contextualSpacing/>
    </w:pPr>
    <w:rPr>
      <w:rFonts w:ascii="Linux Libertine O" w:hAnsi="Linux Libertine O" w:eastAsia="MS Mincho" w:cs="Linux Libertine O"/>
      <w:sz w:val="18"/>
      <w:lang w:val="en-US" w:eastAsia="ja-JP"/>
    </w:rPr>
  </w:style>
  <w:style w:type="paragraph" w:styleId="13">
    <w:name w:val="toc 7"/>
    <w:basedOn w:val="1"/>
    <w:next w:val="1"/>
    <w:semiHidden/>
    <w:unhideWhenUsed/>
    <w:uiPriority w:val="39"/>
    <w:pPr>
      <w:spacing w:after="100"/>
      <w:ind w:left="1080"/>
    </w:pPr>
    <w:rPr>
      <w:rFonts w:ascii="Linux Libertine O" w:hAnsi="Linux Libertine O" w:eastAsia="MS Mincho" w:cs="Linux Libertine O"/>
      <w:sz w:val="18"/>
      <w:lang w:val="en-US" w:eastAsia="ja-JP"/>
    </w:rPr>
  </w:style>
  <w:style w:type="paragraph" w:styleId="14">
    <w:name w:val="List Number 2"/>
    <w:basedOn w:val="1"/>
    <w:semiHidden/>
    <w:unhideWhenUsed/>
    <w:qFormat/>
    <w:uiPriority w:val="99"/>
    <w:pPr>
      <w:numPr>
        <w:ilvl w:val="0"/>
        <w:numId w:val="2"/>
      </w:numPr>
      <w:spacing w:after="200"/>
      <w:contextualSpacing/>
    </w:pPr>
    <w:rPr>
      <w:rFonts w:ascii="Linux Libertine O" w:hAnsi="Linux Libertine O" w:eastAsia="MS Mincho" w:cs="Linux Libertine O"/>
      <w:sz w:val="18"/>
      <w:lang w:val="en-US" w:eastAsia="ja-JP"/>
    </w:rPr>
  </w:style>
  <w:style w:type="paragraph" w:styleId="15">
    <w:name w:val="table of authorities"/>
    <w:basedOn w:val="1"/>
    <w:next w:val="1"/>
    <w:semiHidden/>
    <w:unhideWhenUsed/>
    <w:uiPriority w:val="99"/>
    <w:pPr>
      <w:ind w:left="180" w:hanging="180"/>
    </w:pPr>
    <w:rPr>
      <w:rFonts w:ascii="Linux Libertine O" w:hAnsi="Linux Libertine O" w:eastAsia="MS Mincho" w:cs="Linux Libertine O"/>
      <w:sz w:val="18"/>
      <w:lang w:val="en-US" w:eastAsia="ja-JP"/>
    </w:rPr>
  </w:style>
  <w:style w:type="paragraph" w:styleId="16">
    <w:name w:val="Note Heading"/>
    <w:basedOn w:val="1"/>
    <w:next w:val="1"/>
    <w:link w:val="437"/>
    <w:semiHidden/>
    <w:unhideWhenUsed/>
    <w:uiPriority w:val="99"/>
    <w:rPr>
      <w:rFonts w:ascii="Linux Libertine O" w:hAnsi="Linux Libertine O" w:eastAsia="MS Mincho" w:cs="Linux Libertine O"/>
      <w:sz w:val="18"/>
      <w:lang w:val="en-US" w:eastAsia="ja-JP"/>
    </w:rPr>
  </w:style>
  <w:style w:type="paragraph" w:styleId="17">
    <w:name w:val="List Bullet 4"/>
    <w:basedOn w:val="1"/>
    <w:semiHidden/>
    <w:unhideWhenUsed/>
    <w:qFormat/>
    <w:uiPriority w:val="99"/>
    <w:pPr>
      <w:numPr>
        <w:ilvl w:val="0"/>
        <w:numId w:val="3"/>
      </w:numPr>
      <w:spacing w:after="200"/>
      <w:contextualSpacing/>
    </w:pPr>
    <w:rPr>
      <w:rFonts w:ascii="Linux Libertine O" w:hAnsi="Linux Libertine O" w:eastAsia="MS Mincho" w:cs="Linux Libertine O"/>
      <w:sz w:val="18"/>
      <w:lang w:val="en-US" w:eastAsia="ja-JP"/>
    </w:rPr>
  </w:style>
  <w:style w:type="paragraph" w:styleId="18">
    <w:name w:val="index 8"/>
    <w:basedOn w:val="1"/>
    <w:next w:val="1"/>
    <w:semiHidden/>
    <w:unhideWhenUsed/>
    <w:qFormat/>
    <w:uiPriority w:val="99"/>
    <w:pPr>
      <w:ind w:left="1440" w:hanging="180"/>
    </w:pPr>
    <w:rPr>
      <w:rFonts w:ascii="Linux Libertine O" w:hAnsi="Linux Libertine O" w:eastAsia="MS Mincho" w:cs="Linux Libertine O"/>
      <w:sz w:val="18"/>
      <w:lang w:val="en-US" w:eastAsia="ja-JP"/>
    </w:rPr>
  </w:style>
  <w:style w:type="paragraph" w:styleId="19">
    <w:name w:val="E-mail Signature"/>
    <w:basedOn w:val="1"/>
    <w:link w:val="325"/>
    <w:semiHidden/>
    <w:unhideWhenUsed/>
    <w:qFormat/>
    <w:uiPriority w:val="99"/>
    <w:rPr>
      <w:rFonts w:ascii="Linux Libertine O" w:hAnsi="Linux Libertine O" w:eastAsia="MS Mincho" w:cs="Linux Libertine O"/>
      <w:sz w:val="18"/>
      <w:lang w:val="en-US" w:eastAsia="ja-JP"/>
    </w:rPr>
  </w:style>
  <w:style w:type="paragraph" w:styleId="20">
    <w:name w:val="List Number"/>
    <w:basedOn w:val="1"/>
    <w:semiHidden/>
    <w:unhideWhenUsed/>
    <w:qFormat/>
    <w:uiPriority w:val="99"/>
    <w:pPr>
      <w:numPr>
        <w:ilvl w:val="0"/>
        <w:numId w:val="4"/>
      </w:numPr>
      <w:spacing w:after="200"/>
      <w:contextualSpacing/>
    </w:pPr>
    <w:rPr>
      <w:rFonts w:ascii="Linux Libertine O" w:hAnsi="Linux Libertine O" w:eastAsia="MS Mincho" w:cs="Linux Libertine O"/>
      <w:sz w:val="18"/>
      <w:lang w:val="en-US" w:eastAsia="ja-JP"/>
    </w:rPr>
  </w:style>
  <w:style w:type="paragraph" w:styleId="21">
    <w:name w:val="Normal Indent"/>
    <w:basedOn w:val="1"/>
    <w:semiHidden/>
    <w:unhideWhenUsed/>
    <w:uiPriority w:val="99"/>
    <w:pPr>
      <w:spacing w:after="200"/>
      <w:ind w:left="720"/>
    </w:pPr>
    <w:rPr>
      <w:rFonts w:ascii="Linux Libertine O" w:hAnsi="Linux Libertine O" w:eastAsia="MS Mincho" w:cs="Linux Libertine O"/>
      <w:sz w:val="18"/>
      <w:lang w:val="en-US" w:eastAsia="ja-JP"/>
    </w:rPr>
  </w:style>
  <w:style w:type="paragraph" w:styleId="22">
    <w:name w:val="caption"/>
    <w:basedOn w:val="1"/>
    <w:next w:val="1"/>
    <w:unhideWhenUsed/>
    <w:qFormat/>
    <w:uiPriority w:val="35"/>
    <w:pPr>
      <w:keepNext/>
      <w:spacing w:before="220" w:after="240" w:line="200" w:lineRule="atLeast"/>
      <w:jc w:val="center"/>
    </w:pPr>
    <w:rPr>
      <w:rFonts w:ascii="Linux Biolinum O" w:hAnsi="Linux Biolinum O" w:eastAsia="Cambria" w:cs="Linux Biolinum O"/>
      <w:sz w:val="16"/>
      <w:szCs w:val="22"/>
      <w:lang w:val="en-US" w:eastAsia="ja-JP"/>
    </w:rPr>
  </w:style>
  <w:style w:type="paragraph" w:styleId="23">
    <w:name w:val="index 5"/>
    <w:basedOn w:val="1"/>
    <w:next w:val="1"/>
    <w:semiHidden/>
    <w:unhideWhenUsed/>
    <w:qFormat/>
    <w:uiPriority w:val="99"/>
    <w:pPr>
      <w:ind w:left="900" w:hanging="180"/>
    </w:pPr>
    <w:rPr>
      <w:rFonts w:ascii="Linux Libertine O" w:hAnsi="Linux Libertine O" w:eastAsia="MS Mincho" w:cs="Linux Libertine O"/>
      <w:sz w:val="18"/>
      <w:lang w:val="en-US" w:eastAsia="ja-JP"/>
    </w:rPr>
  </w:style>
  <w:style w:type="paragraph" w:styleId="24">
    <w:name w:val="List Bullet"/>
    <w:basedOn w:val="1"/>
    <w:semiHidden/>
    <w:unhideWhenUsed/>
    <w:qFormat/>
    <w:uiPriority w:val="0"/>
    <w:pPr>
      <w:numPr>
        <w:ilvl w:val="0"/>
        <w:numId w:val="5"/>
      </w:numPr>
      <w:spacing w:before="60" w:after="60" w:line="225" w:lineRule="atLeast"/>
      <w:ind w:left="480" w:hanging="240"/>
      <w:contextualSpacing/>
      <w:jc w:val="both"/>
    </w:pPr>
    <w:rPr>
      <w:rFonts w:ascii="Linux Libertine O" w:hAnsi="Linux Libertine O" w:eastAsia="MS Mincho" w:cs="Linux Libertine O"/>
      <w:sz w:val="18"/>
      <w:lang w:val="en-US" w:eastAsia="ja-JP"/>
    </w:rPr>
  </w:style>
  <w:style w:type="paragraph" w:styleId="25">
    <w:name w:val="envelope address"/>
    <w:basedOn w:val="1"/>
    <w:semiHidden/>
    <w:unhideWhenUsed/>
    <w:qFormat/>
    <w:uiPriority w:val="99"/>
    <w:pPr>
      <w:framePr w:w="7920" w:h="1980" w:hRule="exact" w:hSpace="180" w:wrap="auto" w:vAnchor="margin" w:hAnchor="page" w:xAlign="center" w:yAlign="bottom"/>
      <w:ind w:left="2880"/>
    </w:pPr>
    <w:rPr>
      <w:rFonts w:ascii="Linux Libertine O" w:hAnsi="Linux Libertine O" w:cs="Linux Libertine O" w:eastAsiaTheme="majorEastAsia"/>
      <w:lang w:val="en-US" w:eastAsia="ja-JP"/>
    </w:rPr>
  </w:style>
  <w:style w:type="paragraph" w:styleId="26">
    <w:name w:val="Document Map"/>
    <w:basedOn w:val="1"/>
    <w:link w:val="324"/>
    <w:semiHidden/>
    <w:unhideWhenUsed/>
    <w:qFormat/>
    <w:uiPriority w:val="99"/>
    <w:rPr>
      <w:rFonts w:ascii="Linux Biolinum O" w:hAnsi="Linux Biolinum O" w:eastAsia="MS Mincho" w:cs="Linux Biolinum O"/>
      <w:sz w:val="16"/>
      <w:szCs w:val="16"/>
      <w:lang w:val="en-US" w:eastAsia="ja-JP"/>
    </w:rPr>
  </w:style>
  <w:style w:type="paragraph" w:styleId="27">
    <w:name w:val="toa heading"/>
    <w:basedOn w:val="1"/>
    <w:next w:val="1"/>
    <w:semiHidden/>
    <w:unhideWhenUsed/>
    <w:uiPriority w:val="99"/>
    <w:pPr>
      <w:spacing w:before="120" w:after="200"/>
    </w:pPr>
    <w:rPr>
      <w:rFonts w:ascii="Linux Libertine O" w:hAnsi="Linux Libertine O" w:cs="Linux Libertine O" w:eastAsiaTheme="majorEastAsia"/>
      <w:b/>
      <w:bCs/>
      <w:lang w:val="en-US" w:eastAsia="ja-JP"/>
    </w:rPr>
  </w:style>
  <w:style w:type="paragraph" w:styleId="28">
    <w:name w:val="annotation text"/>
    <w:basedOn w:val="1"/>
    <w:link w:val="321"/>
    <w:semiHidden/>
    <w:unhideWhenUsed/>
    <w:qFormat/>
    <w:uiPriority w:val="99"/>
    <w:pPr>
      <w:spacing w:after="200"/>
    </w:pPr>
    <w:rPr>
      <w:rFonts w:ascii="Linux Libertine O" w:hAnsi="Linux Libertine O" w:eastAsia="MS Mincho" w:cs="Linux Libertine O"/>
      <w:sz w:val="20"/>
      <w:szCs w:val="20"/>
      <w:lang w:val="en-US" w:eastAsia="ja-JP"/>
    </w:rPr>
  </w:style>
  <w:style w:type="paragraph" w:styleId="29">
    <w:name w:val="index 6"/>
    <w:basedOn w:val="1"/>
    <w:next w:val="1"/>
    <w:semiHidden/>
    <w:unhideWhenUsed/>
    <w:qFormat/>
    <w:uiPriority w:val="99"/>
    <w:pPr>
      <w:ind w:left="1080" w:hanging="180"/>
    </w:pPr>
    <w:rPr>
      <w:rFonts w:ascii="Linux Libertine O" w:hAnsi="Linux Libertine O" w:eastAsia="MS Mincho" w:cs="Linux Libertine O"/>
      <w:sz w:val="18"/>
      <w:lang w:val="en-US" w:eastAsia="ja-JP"/>
    </w:rPr>
  </w:style>
  <w:style w:type="paragraph" w:styleId="30">
    <w:name w:val="Salutation"/>
    <w:basedOn w:val="1"/>
    <w:next w:val="1"/>
    <w:link w:val="447"/>
    <w:semiHidden/>
    <w:unhideWhenUsed/>
    <w:uiPriority w:val="99"/>
    <w:pPr>
      <w:spacing w:after="200"/>
    </w:pPr>
    <w:rPr>
      <w:rFonts w:ascii="Linux Libertine O" w:hAnsi="Linux Libertine O" w:eastAsia="MS Mincho" w:cs="Linux Libertine O"/>
      <w:sz w:val="18"/>
      <w:lang w:val="en-US" w:eastAsia="ja-JP"/>
    </w:rPr>
  </w:style>
  <w:style w:type="paragraph" w:styleId="31">
    <w:name w:val="Body Text 3"/>
    <w:basedOn w:val="1"/>
    <w:link w:val="313"/>
    <w:semiHidden/>
    <w:unhideWhenUsed/>
    <w:qFormat/>
    <w:uiPriority w:val="99"/>
    <w:pPr>
      <w:spacing w:after="120"/>
    </w:pPr>
    <w:rPr>
      <w:rFonts w:ascii="Linux Libertine O" w:hAnsi="Linux Libertine O" w:eastAsia="MS Mincho" w:cs="Linux Libertine O"/>
      <w:sz w:val="16"/>
      <w:szCs w:val="16"/>
      <w:lang w:val="en-US" w:eastAsia="ja-JP"/>
    </w:rPr>
  </w:style>
  <w:style w:type="paragraph" w:styleId="32">
    <w:name w:val="Closing"/>
    <w:basedOn w:val="1"/>
    <w:link w:val="320"/>
    <w:semiHidden/>
    <w:unhideWhenUsed/>
    <w:qFormat/>
    <w:uiPriority w:val="99"/>
    <w:pPr>
      <w:ind w:left="4320"/>
    </w:pPr>
    <w:rPr>
      <w:rFonts w:ascii="Linux Libertine O" w:hAnsi="Linux Libertine O" w:eastAsia="MS Mincho" w:cs="Linux Libertine O"/>
      <w:sz w:val="18"/>
      <w:lang w:val="en-US" w:eastAsia="ja-JP"/>
    </w:rPr>
  </w:style>
  <w:style w:type="paragraph" w:styleId="33">
    <w:name w:val="List Bullet 3"/>
    <w:basedOn w:val="1"/>
    <w:semiHidden/>
    <w:unhideWhenUsed/>
    <w:qFormat/>
    <w:uiPriority w:val="99"/>
    <w:pPr>
      <w:numPr>
        <w:ilvl w:val="0"/>
        <w:numId w:val="6"/>
      </w:numPr>
      <w:spacing w:after="200"/>
      <w:contextualSpacing/>
    </w:pPr>
    <w:rPr>
      <w:rFonts w:ascii="Linux Libertine O" w:hAnsi="Linux Libertine O" w:eastAsia="MS Mincho" w:cs="Linux Libertine O"/>
      <w:sz w:val="18"/>
      <w:lang w:val="en-US" w:eastAsia="ja-JP"/>
    </w:rPr>
  </w:style>
  <w:style w:type="paragraph" w:styleId="34">
    <w:name w:val="Body Text"/>
    <w:basedOn w:val="1"/>
    <w:link w:val="311"/>
    <w:semiHidden/>
    <w:unhideWhenUsed/>
    <w:qFormat/>
    <w:uiPriority w:val="99"/>
    <w:pPr>
      <w:spacing w:after="120"/>
    </w:pPr>
    <w:rPr>
      <w:rFonts w:ascii="Linux Libertine O" w:hAnsi="Linux Libertine O" w:eastAsia="MS Mincho" w:cs="Linux Libertine O"/>
      <w:sz w:val="18"/>
      <w:lang w:val="en-US" w:eastAsia="ja-JP"/>
    </w:rPr>
  </w:style>
  <w:style w:type="paragraph" w:styleId="35">
    <w:name w:val="Body Text Indent"/>
    <w:basedOn w:val="1"/>
    <w:link w:val="315"/>
    <w:semiHidden/>
    <w:unhideWhenUsed/>
    <w:qFormat/>
    <w:uiPriority w:val="99"/>
    <w:pPr>
      <w:spacing w:after="120"/>
      <w:ind w:left="360"/>
    </w:pPr>
    <w:rPr>
      <w:rFonts w:ascii="Linux Libertine O" w:hAnsi="Linux Libertine O" w:eastAsia="MS Mincho" w:cs="Linux Libertine O"/>
      <w:sz w:val="18"/>
      <w:lang w:val="en-US" w:eastAsia="ja-JP"/>
    </w:rPr>
  </w:style>
  <w:style w:type="paragraph" w:styleId="36">
    <w:name w:val="List Number 3"/>
    <w:basedOn w:val="1"/>
    <w:semiHidden/>
    <w:unhideWhenUsed/>
    <w:qFormat/>
    <w:uiPriority w:val="99"/>
    <w:pPr>
      <w:numPr>
        <w:ilvl w:val="0"/>
        <w:numId w:val="7"/>
      </w:numPr>
      <w:spacing w:after="200"/>
      <w:contextualSpacing/>
    </w:pPr>
    <w:rPr>
      <w:rFonts w:ascii="Linux Libertine O" w:hAnsi="Linux Libertine O" w:eastAsia="MS Mincho" w:cs="Linux Libertine O"/>
      <w:sz w:val="18"/>
      <w:lang w:val="en-US" w:eastAsia="ja-JP"/>
    </w:rPr>
  </w:style>
  <w:style w:type="paragraph" w:styleId="37">
    <w:name w:val="List 2"/>
    <w:basedOn w:val="1"/>
    <w:semiHidden/>
    <w:unhideWhenUsed/>
    <w:qFormat/>
    <w:uiPriority w:val="99"/>
    <w:pPr>
      <w:spacing w:after="200"/>
      <w:ind w:left="720" w:hanging="360"/>
      <w:contextualSpacing/>
    </w:pPr>
    <w:rPr>
      <w:rFonts w:ascii="Linux Libertine O" w:hAnsi="Linux Libertine O" w:eastAsia="MS Mincho" w:cs="Linux Libertine O"/>
      <w:sz w:val="18"/>
      <w:lang w:val="en-US" w:eastAsia="ja-JP"/>
    </w:rPr>
  </w:style>
  <w:style w:type="paragraph" w:styleId="38">
    <w:name w:val="List Continue"/>
    <w:basedOn w:val="1"/>
    <w:semiHidden/>
    <w:unhideWhenUsed/>
    <w:qFormat/>
    <w:uiPriority w:val="99"/>
    <w:pPr>
      <w:spacing w:after="120"/>
      <w:ind w:left="360"/>
      <w:contextualSpacing/>
    </w:pPr>
    <w:rPr>
      <w:rFonts w:ascii="Linux Libertine O" w:hAnsi="Linux Libertine O" w:eastAsia="MS Mincho" w:cs="Linux Libertine O"/>
      <w:sz w:val="18"/>
      <w:lang w:val="en-US" w:eastAsia="ja-JP"/>
    </w:rPr>
  </w:style>
  <w:style w:type="paragraph" w:styleId="39">
    <w:name w:val="Block Text"/>
    <w:basedOn w:val="1"/>
    <w:semiHidden/>
    <w:unhideWhenUsed/>
    <w:qFormat/>
    <w:uiPriority w:val="99"/>
    <w:pPr>
      <w:pBdr>
        <w:top w:val="single" w:color="4F81BD" w:themeColor="accent1" w:sz="2" w:space="10"/>
        <w:left w:val="single" w:color="4F81BD" w:themeColor="accent1" w:sz="2" w:space="10"/>
        <w:bottom w:val="single" w:color="4F81BD" w:themeColor="accent1" w:sz="2" w:space="10"/>
        <w:right w:val="single" w:color="4F81BD" w:themeColor="accent1" w:sz="2" w:space="10"/>
      </w:pBdr>
      <w:spacing w:after="200"/>
      <w:ind w:left="1152" w:right="1152"/>
    </w:pPr>
    <w:rPr>
      <w:rFonts w:ascii="Linux Libertine O" w:hAnsi="Linux Libertine O" w:cs="Linux Libertine O" w:eastAsiaTheme="minorEastAsia"/>
      <w:i/>
      <w:iCs/>
      <w:color w:val="4F81BD" w:themeColor="accent1"/>
      <w:sz w:val="18"/>
      <w:lang w:val="en-US" w:eastAsia="ja-JP"/>
      <w14:textFill>
        <w14:solidFill>
          <w14:schemeClr w14:val="accent1"/>
        </w14:solidFill>
      </w14:textFill>
    </w:rPr>
  </w:style>
  <w:style w:type="paragraph" w:styleId="40">
    <w:name w:val="List Bullet 2"/>
    <w:basedOn w:val="1"/>
    <w:semiHidden/>
    <w:unhideWhenUsed/>
    <w:qFormat/>
    <w:uiPriority w:val="99"/>
    <w:pPr>
      <w:numPr>
        <w:ilvl w:val="0"/>
        <w:numId w:val="8"/>
      </w:numPr>
      <w:spacing w:after="200"/>
      <w:contextualSpacing/>
    </w:pPr>
    <w:rPr>
      <w:rFonts w:ascii="Linux Libertine O" w:hAnsi="Linux Libertine O" w:eastAsia="MS Mincho" w:cs="Linux Libertine O"/>
      <w:sz w:val="18"/>
      <w:lang w:val="en-US" w:eastAsia="ja-JP"/>
    </w:rPr>
  </w:style>
  <w:style w:type="paragraph" w:styleId="41">
    <w:name w:val="HTML Address"/>
    <w:basedOn w:val="1"/>
    <w:link w:val="378"/>
    <w:semiHidden/>
    <w:unhideWhenUsed/>
    <w:qFormat/>
    <w:uiPriority w:val="99"/>
    <w:rPr>
      <w:rFonts w:ascii="Linux Libertine O" w:hAnsi="Linux Libertine O" w:eastAsia="MS Mincho" w:cs="Linux Libertine O"/>
      <w:i/>
      <w:iCs/>
      <w:sz w:val="18"/>
      <w:lang w:val="en-US" w:eastAsia="ja-JP"/>
    </w:rPr>
  </w:style>
  <w:style w:type="paragraph" w:styleId="42">
    <w:name w:val="index 4"/>
    <w:basedOn w:val="1"/>
    <w:next w:val="1"/>
    <w:semiHidden/>
    <w:unhideWhenUsed/>
    <w:qFormat/>
    <w:uiPriority w:val="99"/>
    <w:pPr>
      <w:ind w:left="720" w:hanging="180"/>
    </w:pPr>
    <w:rPr>
      <w:rFonts w:ascii="Linux Libertine O" w:hAnsi="Linux Libertine O" w:eastAsia="MS Mincho" w:cs="Linux Libertine O"/>
      <w:sz w:val="18"/>
      <w:lang w:val="en-US" w:eastAsia="ja-JP"/>
    </w:rPr>
  </w:style>
  <w:style w:type="paragraph" w:styleId="43">
    <w:name w:val="toc 5"/>
    <w:basedOn w:val="1"/>
    <w:next w:val="1"/>
    <w:semiHidden/>
    <w:unhideWhenUsed/>
    <w:uiPriority w:val="39"/>
    <w:pPr>
      <w:spacing w:after="100"/>
      <w:ind w:left="720"/>
    </w:pPr>
    <w:rPr>
      <w:rFonts w:ascii="Linux Libertine O" w:hAnsi="Linux Libertine O" w:eastAsia="MS Mincho" w:cs="Linux Libertine O"/>
      <w:sz w:val="18"/>
      <w:lang w:val="en-US" w:eastAsia="ja-JP"/>
    </w:rPr>
  </w:style>
  <w:style w:type="paragraph" w:styleId="44">
    <w:name w:val="toc 3"/>
    <w:basedOn w:val="1"/>
    <w:next w:val="1"/>
    <w:semiHidden/>
    <w:unhideWhenUsed/>
    <w:uiPriority w:val="39"/>
    <w:pPr>
      <w:spacing w:after="100"/>
      <w:ind w:left="360"/>
    </w:pPr>
    <w:rPr>
      <w:rFonts w:ascii="Linux Libertine O" w:hAnsi="Linux Libertine O" w:eastAsia="MS Mincho" w:cs="Linux Libertine O"/>
      <w:sz w:val="18"/>
      <w:lang w:val="en-US" w:eastAsia="ja-JP"/>
    </w:rPr>
  </w:style>
  <w:style w:type="paragraph" w:styleId="45">
    <w:name w:val="Plain Text"/>
    <w:basedOn w:val="1"/>
    <w:link w:val="444"/>
    <w:semiHidden/>
    <w:unhideWhenUsed/>
    <w:uiPriority w:val="99"/>
    <w:rPr>
      <w:rFonts w:ascii="Linux Biolinum O" w:hAnsi="Linux Biolinum O" w:eastAsia="MS Mincho" w:cs="Linux Biolinum O"/>
      <w:sz w:val="21"/>
      <w:szCs w:val="21"/>
      <w:lang w:val="en-US" w:eastAsia="ja-JP"/>
    </w:rPr>
  </w:style>
  <w:style w:type="paragraph" w:styleId="46">
    <w:name w:val="List Bullet 5"/>
    <w:basedOn w:val="1"/>
    <w:semiHidden/>
    <w:unhideWhenUsed/>
    <w:qFormat/>
    <w:uiPriority w:val="99"/>
    <w:pPr>
      <w:numPr>
        <w:ilvl w:val="0"/>
        <w:numId w:val="9"/>
      </w:numPr>
      <w:spacing w:after="200"/>
      <w:contextualSpacing/>
    </w:pPr>
    <w:rPr>
      <w:rFonts w:ascii="Linux Libertine O" w:hAnsi="Linux Libertine O" w:eastAsia="MS Mincho" w:cs="Linux Libertine O"/>
      <w:sz w:val="18"/>
      <w:lang w:val="en-US" w:eastAsia="ja-JP"/>
    </w:rPr>
  </w:style>
  <w:style w:type="paragraph" w:styleId="47">
    <w:name w:val="List Number 4"/>
    <w:basedOn w:val="1"/>
    <w:semiHidden/>
    <w:unhideWhenUsed/>
    <w:qFormat/>
    <w:uiPriority w:val="99"/>
    <w:pPr>
      <w:numPr>
        <w:ilvl w:val="0"/>
        <w:numId w:val="10"/>
      </w:numPr>
      <w:spacing w:after="200"/>
      <w:contextualSpacing/>
    </w:pPr>
    <w:rPr>
      <w:rFonts w:ascii="Linux Libertine O" w:hAnsi="Linux Libertine O" w:eastAsia="MS Mincho" w:cs="Linux Libertine O"/>
      <w:sz w:val="18"/>
      <w:lang w:val="en-US" w:eastAsia="ja-JP"/>
    </w:rPr>
  </w:style>
  <w:style w:type="paragraph" w:styleId="48">
    <w:name w:val="toc 8"/>
    <w:basedOn w:val="1"/>
    <w:next w:val="1"/>
    <w:semiHidden/>
    <w:unhideWhenUsed/>
    <w:uiPriority w:val="39"/>
    <w:pPr>
      <w:spacing w:after="100"/>
      <w:ind w:left="1260"/>
    </w:pPr>
    <w:rPr>
      <w:rFonts w:ascii="Linux Libertine O" w:hAnsi="Linux Libertine O" w:eastAsia="MS Mincho" w:cs="Linux Libertine O"/>
      <w:sz w:val="18"/>
      <w:lang w:val="en-US" w:eastAsia="ja-JP"/>
    </w:rPr>
  </w:style>
  <w:style w:type="paragraph" w:styleId="49">
    <w:name w:val="index 3"/>
    <w:basedOn w:val="1"/>
    <w:next w:val="1"/>
    <w:semiHidden/>
    <w:unhideWhenUsed/>
    <w:qFormat/>
    <w:uiPriority w:val="99"/>
    <w:pPr>
      <w:ind w:left="540" w:hanging="180"/>
    </w:pPr>
    <w:rPr>
      <w:rFonts w:ascii="Linux Libertine O" w:hAnsi="Linux Libertine O" w:eastAsia="MS Mincho" w:cs="Linux Libertine O"/>
      <w:sz w:val="18"/>
      <w:lang w:val="en-US" w:eastAsia="ja-JP"/>
    </w:rPr>
  </w:style>
  <w:style w:type="paragraph" w:styleId="50">
    <w:name w:val="Date"/>
    <w:basedOn w:val="1"/>
    <w:next w:val="1"/>
    <w:link w:val="323"/>
    <w:semiHidden/>
    <w:unhideWhenUsed/>
    <w:qFormat/>
    <w:uiPriority w:val="99"/>
    <w:pPr>
      <w:spacing w:after="200"/>
    </w:pPr>
    <w:rPr>
      <w:rFonts w:ascii="Linux Libertine O" w:hAnsi="Linux Libertine O" w:eastAsia="MS Mincho" w:cs="Linux Libertine O"/>
      <w:sz w:val="18"/>
      <w:lang w:val="en-US" w:eastAsia="ja-JP"/>
    </w:rPr>
  </w:style>
  <w:style w:type="paragraph" w:styleId="51">
    <w:name w:val="Body Text Indent 2"/>
    <w:basedOn w:val="1"/>
    <w:link w:val="317"/>
    <w:semiHidden/>
    <w:unhideWhenUsed/>
    <w:qFormat/>
    <w:uiPriority w:val="99"/>
    <w:pPr>
      <w:spacing w:after="120" w:line="480" w:lineRule="auto"/>
      <w:ind w:left="360"/>
    </w:pPr>
    <w:rPr>
      <w:rFonts w:ascii="Linux Libertine O" w:hAnsi="Linux Libertine O" w:eastAsia="MS Mincho" w:cs="Linux Libertine O"/>
      <w:sz w:val="18"/>
      <w:lang w:val="en-US" w:eastAsia="ja-JP"/>
    </w:rPr>
  </w:style>
  <w:style w:type="paragraph" w:styleId="52">
    <w:name w:val="endnote text"/>
    <w:basedOn w:val="1"/>
    <w:link w:val="326"/>
    <w:semiHidden/>
    <w:unhideWhenUsed/>
    <w:qFormat/>
    <w:uiPriority w:val="99"/>
    <w:rPr>
      <w:rFonts w:ascii="Linux Libertine O" w:hAnsi="Linux Libertine O" w:eastAsia="MS Mincho" w:cs="Linux Libertine O"/>
      <w:sz w:val="20"/>
      <w:szCs w:val="20"/>
      <w:lang w:val="en-US" w:eastAsia="ja-JP"/>
    </w:rPr>
  </w:style>
  <w:style w:type="paragraph" w:styleId="53">
    <w:name w:val="List Continue 5"/>
    <w:basedOn w:val="1"/>
    <w:semiHidden/>
    <w:unhideWhenUsed/>
    <w:qFormat/>
    <w:uiPriority w:val="99"/>
    <w:pPr>
      <w:spacing w:after="120"/>
      <w:ind w:left="1800"/>
      <w:contextualSpacing/>
    </w:pPr>
    <w:rPr>
      <w:rFonts w:ascii="Linux Libertine O" w:hAnsi="Linux Libertine O" w:eastAsia="MS Mincho" w:cs="Linux Libertine O"/>
      <w:sz w:val="18"/>
      <w:lang w:val="en-US" w:eastAsia="ja-JP"/>
    </w:rPr>
  </w:style>
  <w:style w:type="paragraph" w:styleId="54">
    <w:name w:val="Balloon Text"/>
    <w:basedOn w:val="1"/>
    <w:link w:val="298"/>
    <w:semiHidden/>
    <w:unhideWhenUsed/>
    <w:qFormat/>
    <w:uiPriority w:val="99"/>
    <w:rPr>
      <w:rFonts w:ascii="Linux Biolinum O" w:hAnsi="Linux Biolinum O" w:eastAsia="MS Mincho" w:cs="Linux Biolinum O"/>
      <w:sz w:val="18"/>
      <w:szCs w:val="18"/>
      <w:lang w:val="en-US" w:eastAsia="ja-JP"/>
    </w:rPr>
  </w:style>
  <w:style w:type="paragraph" w:styleId="55">
    <w:name w:val="footer"/>
    <w:basedOn w:val="1"/>
    <w:link w:val="299"/>
    <w:unhideWhenUsed/>
    <w:qFormat/>
    <w:uiPriority w:val="99"/>
    <w:pPr>
      <w:tabs>
        <w:tab w:val="center" w:pos="4320"/>
        <w:tab w:val="right" w:pos="8640"/>
      </w:tabs>
    </w:pPr>
    <w:rPr>
      <w:rFonts w:ascii="Linux Libertine O" w:hAnsi="Linux Libertine O" w:eastAsia="MS Mincho" w:cs="Linux Libertine O"/>
      <w:sz w:val="18"/>
      <w:lang w:val="en-US" w:eastAsia="ja-JP"/>
    </w:rPr>
  </w:style>
  <w:style w:type="paragraph" w:styleId="56">
    <w:name w:val="envelope return"/>
    <w:basedOn w:val="1"/>
    <w:semiHidden/>
    <w:unhideWhenUsed/>
    <w:qFormat/>
    <w:uiPriority w:val="99"/>
    <w:rPr>
      <w:rFonts w:ascii="Linux Libertine O" w:hAnsi="Linux Libertine O" w:cs="Linux Libertine O" w:eastAsiaTheme="majorEastAsia"/>
      <w:sz w:val="20"/>
      <w:szCs w:val="20"/>
      <w:lang w:val="en-US" w:eastAsia="ja-JP"/>
    </w:rPr>
  </w:style>
  <w:style w:type="paragraph" w:styleId="57">
    <w:name w:val="header"/>
    <w:basedOn w:val="1"/>
    <w:link w:val="377"/>
    <w:unhideWhenUsed/>
    <w:qFormat/>
    <w:uiPriority w:val="99"/>
    <w:pPr>
      <w:tabs>
        <w:tab w:val="center" w:pos="4680"/>
        <w:tab w:val="right" w:pos="9360"/>
      </w:tabs>
    </w:pPr>
    <w:rPr>
      <w:rFonts w:ascii="Linux Libertine O" w:hAnsi="Linux Libertine O" w:eastAsia="MS Mincho" w:cs="Linux Libertine O"/>
      <w:sz w:val="18"/>
      <w:lang w:val="en-US" w:eastAsia="ja-JP"/>
    </w:rPr>
  </w:style>
  <w:style w:type="paragraph" w:styleId="58">
    <w:name w:val="Signature"/>
    <w:basedOn w:val="1"/>
    <w:link w:val="448"/>
    <w:semiHidden/>
    <w:unhideWhenUsed/>
    <w:uiPriority w:val="99"/>
    <w:pPr>
      <w:ind w:left="4320"/>
    </w:pPr>
    <w:rPr>
      <w:rFonts w:ascii="Linux Libertine O" w:hAnsi="Linux Libertine O" w:eastAsia="MS Mincho" w:cs="Linux Libertine O"/>
      <w:sz w:val="18"/>
      <w:lang w:val="en-US" w:eastAsia="ja-JP"/>
    </w:rPr>
  </w:style>
  <w:style w:type="paragraph" w:styleId="59">
    <w:name w:val="toc 1"/>
    <w:basedOn w:val="1"/>
    <w:next w:val="1"/>
    <w:semiHidden/>
    <w:unhideWhenUsed/>
    <w:uiPriority w:val="39"/>
    <w:pPr>
      <w:spacing w:after="100"/>
    </w:pPr>
    <w:rPr>
      <w:rFonts w:ascii="Linux Libertine O" w:hAnsi="Linux Libertine O" w:eastAsia="MS Mincho" w:cs="Linux Libertine O"/>
      <w:sz w:val="18"/>
      <w:lang w:val="en-US" w:eastAsia="ja-JP"/>
    </w:rPr>
  </w:style>
  <w:style w:type="paragraph" w:styleId="60">
    <w:name w:val="List Continue 4"/>
    <w:basedOn w:val="1"/>
    <w:semiHidden/>
    <w:unhideWhenUsed/>
    <w:qFormat/>
    <w:uiPriority w:val="99"/>
    <w:pPr>
      <w:spacing w:after="120"/>
      <w:ind w:left="1440"/>
      <w:contextualSpacing/>
    </w:pPr>
    <w:rPr>
      <w:rFonts w:ascii="Linux Libertine O" w:hAnsi="Linux Libertine O" w:eastAsia="MS Mincho" w:cs="Linux Libertine O"/>
      <w:sz w:val="18"/>
      <w:lang w:val="en-US" w:eastAsia="ja-JP"/>
    </w:rPr>
  </w:style>
  <w:style w:type="paragraph" w:styleId="61">
    <w:name w:val="toc 4"/>
    <w:basedOn w:val="1"/>
    <w:next w:val="1"/>
    <w:semiHidden/>
    <w:unhideWhenUsed/>
    <w:uiPriority w:val="39"/>
    <w:pPr>
      <w:spacing w:after="100"/>
      <w:ind w:left="540"/>
    </w:pPr>
    <w:rPr>
      <w:rFonts w:ascii="Linux Libertine O" w:hAnsi="Linux Libertine O" w:eastAsia="MS Mincho" w:cs="Linux Libertine O"/>
      <w:sz w:val="18"/>
      <w:lang w:val="en-US" w:eastAsia="ja-JP"/>
    </w:rPr>
  </w:style>
  <w:style w:type="paragraph" w:styleId="62">
    <w:name w:val="index heading"/>
    <w:basedOn w:val="1"/>
    <w:next w:val="63"/>
    <w:semiHidden/>
    <w:unhideWhenUsed/>
    <w:qFormat/>
    <w:uiPriority w:val="99"/>
    <w:pPr>
      <w:spacing w:after="200"/>
    </w:pPr>
    <w:rPr>
      <w:rFonts w:ascii="Linux Libertine O" w:hAnsi="Linux Libertine O" w:cs="Linux Libertine O" w:eastAsiaTheme="majorEastAsia"/>
      <w:b/>
      <w:bCs/>
      <w:sz w:val="18"/>
      <w:lang w:val="en-US" w:eastAsia="ja-JP"/>
    </w:rPr>
  </w:style>
  <w:style w:type="paragraph" w:styleId="63">
    <w:name w:val="index 1"/>
    <w:basedOn w:val="1"/>
    <w:next w:val="1"/>
    <w:semiHidden/>
    <w:unhideWhenUsed/>
    <w:qFormat/>
    <w:uiPriority w:val="99"/>
    <w:pPr>
      <w:ind w:left="180" w:hanging="180"/>
    </w:pPr>
    <w:rPr>
      <w:rFonts w:ascii="Linux Libertine O" w:hAnsi="Linux Libertine O" w:eastAsia="MS Mincho" w:cs="Linux Libertine O"/>
      <w:sz w:val="18"/>
      <w:lang w:val="en-US" w:eastAsia="ja-JP"/>
    </w:rPr>
  </w:style>
  <w:style w:type="paragraph" w:styleId="64">
    <w:name w:val="Subtitle"/>
    <w:basedOn w:val="1"/>
    <w:next w:val="1"/>
    <w:link w:val="259"/>
    <w:qFormat/>
    <w:uiPriority w:val="0"/>
    <w:pPr>
      <w:spacing w:after="360" w:line="333" w:lineRule="atLeast"/>
    </w:pPr>
    <w:rPr>
      <w:rFonts w:ascii="Linux Biolinum O" w:hAnsi="Linux Biolinum O" w:eastAsia="MS Gothic" w:cs="Linux Biolinum O"/>
      <w:iCs/>
      <w:sz w:val="18"/>
      <w:lang w:val="en-US" w:eastAsia="en-US"/>
    </w:rPr>
  </w:style>
  <w:style w:type="paragraph" w:styleId="65">
    <w:name w:val="List Number 5"/>
    <w:basedOn w:val="1"/>
    <w:semiHidden/>
    <w:unhideWhenUsed/>
    <w:qFormat/>
    <w:uiPriority w:val="99"/>
    <w:pPr>
      <w:numPr>
        <w:ilvl w:val="0"/>
        <w:numId w:val="11"/>
      </w:numPr>
      <w:spacing w:after="200"/>
      <w:contextualSpacing/>
    </w:pPr>
    <w:rPr>
      <w:rFonts w:ascii="Linux Libertine O" w:hAnsi="Linux Libertine O" w:eastAsia="MS Mincho" w:cs="Linux Libertine O"/>
      <w:sz w:val="18"/>
      <w:lang w:val="en-US" w:eastAsia="ja-JP"/>
    </w:rPr>
  </w:style>
  <w:style w:type="paragraph" w:styleId="66">
    <w:name w:val="List"/>
    <w:basedOn w:val="1"/>
    <w:semiHidden/>
    <w:unhideWhenUsed/>
    <w:qFormat/>
    <w:uiPriority w:val="99"/>
    <w:pPr>
      <w:spacing w:after="200"/>
      <w:ind w:left="360" w:hanging="360"/>
      <w:contextualSpacing/>
    </w:pPr>
    <w:rPr>
      <w:rFonts w:ascii="Linux Libertine O" w:hAnsi="Linux Libertine O" w:eastAsia="MS Mincho" w:cs="Linux Libertine O"/>
      <w:sz w:val="18"/>
      <w:lang w:val="en-US" w:eastAsia="ja-JP"/>
    </w:rPr>
  </w:style>
  <w:style w:type="paragraph" w:styleId="67">
    <w:name w:val="footnote text"/>
    <w:basedOn w:val="1"/>
    <w:link w:val="258"/>
    <w:qFormat/>
    <w:uiPriority w:val="0"/>
    <w:pPr>
      <w:spacing w:after="200"/>
    </w:pPr>
    <w:rPr>
      <w:rFonts w:ascii="Linux Libertine O" w:hAnsi="Linux Libertine O" w:eastAsia="Cambria" w:cs="Linux Libertine O"/>
      <w:sz w:val="14"/>
      <w:lang w:val="en-US" w:eastAsia="en-US"/>
    </w:rPr>
  </w:style>
  <w:style w:type="paragraph" w:styleId="68">
    <w:name w:val="toc 6"/>
    <w:basedOn w:val="1"/>
    <w:next w:val="1"/>
    <w:semiHidden/>
    <w:unhideWhenUsed/>
    <w:uiPriority w:val="39"/>
    <w:pPr>
      <w:spacing w:after="100"/>
      <w:ind w:left="900"/>
    </w:pPr>
    <w:rPr>
      <w:rFonts w:ascii="Linux Libertine O" w:hAnsi="Linux Libertine O" w:eastAsia="MS Mincho" w:cs="Linux Libertine O"/>
      <w:sz w:val="18"/>
      <w:lang w:val="en-US" w:eastAsia="ja-JP"/>
    </w:rPr>
  </w:style>
  <w:style w:type="paragraph" w:styleId="69">
    <w:name w:val="List 5"/>
    <w:basedOn w:val="1"/>
    <w:semiHidden/>
    <w:unhideWhenUsed/>
    <w:qFormat/>
    <w:uiPriority w:val="99"/>
    <w:pPr>
      <w:spacing w:after="200"/>
      <w:ind w:left="1800" w:hanging="360"/>
      <w:contextualSpacing/>
    </w:pPr>
    <w:rPr>
      <w:rFonts w:ascii="Linux Libertine O" w:hAnsi="Linux Libertine O" w:eastAsia="MS Mincho" w:cs="Linux Libertine O"/>
      <w:sz w:val="18"/>
      <w:lang w:val="en-US" w:eastAsia="ja-JP"/>
    </w:rPr>
  </w:style>
  <w:style w:type="paragraph" w:styleId="70">
    <w:name w:val="Body Text Indent 3"/>
    <w:basedOn w:val="1"/>
    <w:link w:val="318"/>
    <w:semiHidden/>
    <w:unhideWhenUsed/>
    <w:qFormat/>
    <w:uiPriority w:val="99"/>
    <w:pPr>
      <w:spacing w:after="120"/>
      <w:ind w:left="360"/>
    </w:pPr>
    <w:rPr>
      <w:rFonts w:ascii="Linux Libertine O" w:hAnsi="Linux Libertine O" w:eastAsia="MS Mincho" w:cs="Linux Libertine O"/>
      <w:sz w:val="16"/>
      <w:szCs w:val="16"/>
      <w:lang w:val="en-US" w:eastAsia="ja-JP"/>
    </w:rPr>
  </w:style>
  <w:style w:type="paragraph" w:styleId="71">
    <w:name w:val="index 7"/>
    <w:basedOn w:val="1"/>
    <w:next w:val="1"/>
    <w:semiHidden/>
    <w:unhideWhenUsed/>
    <w:qFormat/>
    <w:uiPriority w:val="99"/>
    <w:pPr>
      <w:ind w:left="1260" w:hanging="180"/>
    </w:pPr>
    <w:rPr>
      <w:rFonts w:ascii="Linux Libertine O" w:hAnsi="Linux Libertine O" w:eastAsia="MS Mincho" w:cs="Linux Libertine O"/>
      <w:sz w:val="18"/>
      <w:lang w:val="en-US" w:eastAsia="ja-JP"/>
    </w:rPr>
  </w:style>
  <w:style w:type="paragraph" w:styleId="72">
    <w:name w:val="index 9"/>
    <w:basedOn w:val="1"/>
    <w:next w:val="1"/>
    <w:semiHidden/>
    <w:unhideWhenUsed/>
    <w:qFormat/>
    <w:uiPriority w:val="99"/>
    <w:pPr>
      <w:ind w:left="1620" w:hanging="180"/>
    </w:pPr>
    <w:rPr>
      <w:rFonts w:ascii="Linux Libertine O" w:hAnsi="Linux Libertine O" w:eastAsia="MS Mincho" w:cs="Linux Libertine O"/>
      <w:sz w:val="18"/>
      <w:lang w:val="en-US" w:eastAsia="ja-JP"/>
    </w:rPr>
  </w:style>
  <w:style w:type="paragraph" w:styleId="73">
    <w:name w:val="table of figures"/>
    <w:basedOn w:val="1"/>
    <w:next w:val="1"/>
    <w:semiHidden/>
    <w:unhideWhenUsed/>
    <w:uiPriority w:val="99"/>
    <w:rPr>
      <w:rFonts w:ascii="Linux Libertine O" w:hAnsi="Linux Libertine O" w:eastAsia="MS Mincho" w:cs="Linux Libertine O"/>
      <w:sz w:val="18"/>
      <w:lang w:val="en-US" w:eastAsia="ja-JP"/>
    </w:rPr>
  </w:style>
  <w:style w:type="paragraph" w:styleId="74">
    <w:name w:val="toc 2"/>
    <w:basedOn w:val="1"/>
    <w:next w:val="1"/>
    <w:semiHidden/>
    <w:unhideWhenUsed/>
    <w:uiPriority w:val="39"/>
    <w:pPr>
      <w:spacing w:after="100"/>
      <w:ind w:left="180"/>
    </w:pPr>
    <w:rPr>
      <w:rFonts w:ascii="Linux Libertine O" w:hAnsi="Linux Libertine O" w:eastAsia="MS Mincho" w:cs="Linux Libertine O"/>
      <w:sz w:val="18"/>
      <w:lang w:val="en-US" w:eastAsia="ja-JP"/>
    </w:rPr>
  </w:style>
  <w:style w:type="paragraph" w:styleId="75">
    <w:name w:val="toc 9"/>
    <w:basedOn w:val="1"/>
    <w:next w:val="1"/>
    <w:semiHidden/>
    <w:unhideWhenUsed/>
    <w:uiPriority w:val="39"/>
    <w:pPr>
      <w:spacing w:after="100"/>
      <w:ind w:left="1440"/>
    </w:pPr>
    <w:rPr>
      <w:rFonts w:ascii="Linux Libertine O" w:hAnsi="Linux Libertine O" w:eastAsia="MS Mincho" w:cs="Linux Libertine O"/>
      <w:sz w:val="18"/>
      <w:lang w:val="en-US" w:eastAsia="ja-JP"/>
    </w:rPr>
  </w:style>
  <w:style w:type="paragraph" w:styleId="76">
    <w:name w:val="Body Text 2"/>
    <w:basedOn w:val="1"/>
    <w:link w:val="312"/>
    <w:semiHidden/>
    <w:unhideWhenUsed/>
    <w:qFormat/>
    <w:uiPriority w:val="99"/>
    <w:pPr>
      <w:spacing w:after="120" w:line="480" w:lineRule="auto"/>
    </w:pPr>
    <w:rPr>
      <w:rFonts w:ascii="Linux Libertine O" w:hAnsi="Linux Libertine O" w:eastAsia="MS Mincho" w:cs="Linux Libertine O"/>
      <w:sz w:val="18"/>
      <w:lang w:val="en-US" w:eastAsia="ja-JP"/>
    </w:rPr>
  </w:style>
  <w:style w:type="paragraph" w:styleId="77">
    <w:name w:val="List 4"/>
    <w:basedOn w:val="1"/>
    <w:semiHidden/>
    <w:unhideWhenUsed/>
    <w:qFormat/>
    <w:uiPriority w:val="99"/>
    <w:pPr>
      <w:spacing w:after="200"/>
      <w:ind w:left="1440" w:hanging="360"/>
      <w:contextualSpacing/>
    </w:pPr>
    <w:rPr>
      <w:rFonts w:ascii="Linux Libertine O" w:hAnsi="Linux Libertine O" w:eastAsia="MS Mincho" w:cs="Linux Libertine O"/>
      <w:sz w:val="18"/>
      <w:lang w:val="en-US" w:eastAsia="ja-JP"/>
    </w:rPr>
  </w:style>
  <w:style w:type="paragraph" w:styleId="78">
    <w:name w:val="List Continue 2"/>
    <w:basedOn w:val="1"/>
    <w:semiHidden/>
    <w:unhideWhenUsed/>
    <w:qFormat/>
    <w:uiPriority w:val="99"/>
    <w:pPr>
      <w:spacing w:after="120"/>
      <w:ind w:left="720"/>
      <w:contextualSpacing/>
    </w:pPr>
    <w:rPr>
      <w:rFonts w:ascii="Linux Libertine O" w:hAnsi="Linux Libertine O" w:eastAsia="MS Mincho" w:cs="Linux Libertine O"/>
      <w:sz w:val="18"/>
      <w:lang w:val="en-US" w:eastAsia="ja-JP"/>
    </w:rPr>
  </w:style>
  <w:style w:type="paragraph" w:styleId="79">
    <w:name w:val="Message Header"/>
    <w:basedOn w:val="1"/>
    <w:link w:val="435"/>
    <w:semiHidden/>
    <w:unhideWhenUsed/>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ascii="Linux Libertine O" w:hAnsi="Linux Libertine O" w:cs="Linux Libertine O" w:eastAsiaTheme="majorEastAsia"/>
      <w:lang w:val="en-US" w:eastAsia="ja-JP"/>
    </w:rPr>
  </w:style>
  <w:style w:type="paragraph" w:styleId="80">
    <w:name w:val="HTML Preformatted"/>
    <w:basedOn w:val="1"/>
    <w:link w:val="379"/>
    <w:semiHidden/>
    <w:unhideWhenUsed/>
    <w:qFormat/>
    <w:uiPriority w:val="99"/>
    <w:rPr>
      <w:rFonts w:ascii="Linux Biolinum O" w:hAnsi="Linux Biolinum O" w:eastAsia="MS Mincho" w:cs="Linux Biolinum O"/>
      <w:sz w:val="20"/>
      <w:szCs w:val="20"/>
      <w:lang w:val="en-US" w:eastAsia="ja-JP"/>
    </w:rPr>
  </w:style>
  <w:style w:type="paragraph" w:styleId="81">
    <w:name w:val="Normal (Web)"/>
    <w:basedOn w:val="1"/>
    <w:semiHidden/>
    <w:unhideWhenUsed/>
    <w:uiPriority w:val="99"/>
    <w:pPr>
      <w:spacing w:after="200"/>
    </w:pPr>
    <w:rPr>
      <w:rFonts w:ascii="Linux Libertine O" w:hAnsi="Linux Libertine O" w:eastAsia="MS Mincho" w:cs="Linux Libertine O"/>
      <w:lang w:val="en-US" w:eastAsia="ja-JP"/>
    </w:rPr>
  </w:style>
  <w:style w:type="paragraph" w:styleId="82">
    <w:name w:val="List Continue 3"/>
    <w:basedOn w:val="1"/>
    <w:semiHidden/>
    <w:unhideWhenUsed/>
    <w:qFormat/>
    <w:uiPriority w:val="99"/>
    <w:pPr>
      <w:spacing w:after="120"/>
      <w:ind w:left="1080"/>
      <w:contextualSpacing/>
    </w:pPr>
    <w:rPr>
      <w:rFonts w:ascii="Linux Libertine O" w:hAnsi="Linux Libertine O" w:eastAsia="MS Mincho" w:cs="Linux Libertine O"/>
      <w:sz w:val="18"/>
      <w:lang w:val="en-US" w:eastAsia="ja-JP"/>
    </w:rPr>
  </w:style>
  <w:style w:type="paragraph" w:styleId="83">
    <w:name w:val="index 2"/>
    <w:basedOn w:val="1"/>
    <w:next w:val="1"/>
    <w:semiHidden/>
    <w:unhideWhenUsed/>
    <w:qFormat/>
    <w:uiPriority w:val="99"/>
    <w:pPr>
      <w:ind w:left="360" w:hanging="180"/>
    </w:pPr>
    <w:rPr>
      <w:rFonts w:ascii="Linux Libertine O" w:hAnsi="Linux Libertine O" w:eastAsia="MS Mincho" w:cs="Linux Libertine O"/>
      <w:sz w:val="18"/>
      <w:lang w:val="en-US" w:eastAsia="ja-JP"/>
    </w:rPr>
  </w:style>
  <w:style w:type="paragraph" w:styleId="84">
    <w:name w:val="Title"/>
    <w:basedOn w:val="1"/>
    <w:next w:val="1"/>
    <w:link w:val="453"/>
    <w:qFormat/>
    <w:uiPriority w:val="10"/>
    <w:pPr>
      <w:contextualSpacing/>
    </w:pPr>
    <w:rPr>
      <w:rFonts w:ascii="Linux Libertine O" w:hAnsi="Linux Libertine O" w:cs="Linux Libertine O" w:eastAsiaTheme="majorEastAsia"/>
      <w:spacing w:val="-10"/>
      <w:kern w:val="28"/>
      <w:sz w:val="56"/>
      <w:szCs w:val="56"/>
      <w:lang w:val="en-US" w:eastAsia="ja-JP"/>
    </w:rPr>
  </w:style>
  <w:style w:type="paragraph" w:styleId="85">
    <w:name w:val="annotation subject"/>
    <w:basedOn w:val="28"/>
    <w:next w:val="28"/>
    <w:link w:val="322"/>
    <w:semiHidden/>
    <w:unhideWhenUsed/>
    <w:qFormat/>
    <w:uiPriority w:val="99"/>
    <w:rPr>
      <w:b/>
      <w:bCs/>
    </w:rPr>
  </w:style>
  <w:style w:type="paragraph" w:styleId="86">
    <w:name w:val="Body Text First Indent"/>
    <w:basedOn w:val="34"/>
    <w:link w:val="314"/>
    <w:semiHidden/>
    <w:unhideWhenUsed/>
    <w:qFormat/>
    <w:uiPriority w:val="99"/>
    <w:pPr>
      <w:spacing w:after="200"/>
      <w:ind w:firstLine="360"/>
    </w:pPr>
  </w:style>
  <w:style w:type="paragraph" w:styleId="87">
    <w:name w:val="Body Text First Indent 2"/>
    <w:basedOn w:val="35"/>
    <w:link w:val="316"/>
    <w:semiHidden/>
    <w:unhideWhenUsed/>
    <w:qFormat/>
    <w:uiPriority w:val="99"/>
    <w:pPr>
      <w:spacing w:after="200"/>
      <w:ind w:firstLine="360"/>
    </w:pPr>
  </w:style>
  <w:style w:type="table" w:styleId="89">
    <w:name w:val="Table Grid"/>
    <w:basedOn w:val="8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uiPriority w:val="99"/>
    <w:pPr>
      <w:spacing w:after="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uiPriority w:val="99"/>
    <w:pPr>
      <w:spacing w:after="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uiPriority w:val="99"/>
    <w:pPr>
      <w:spacing w:after="20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uiPriority w:val="99"/>
    <w:pPr>
      <w:spacing w:after="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uiPriority w:val="99"/>
    <w:pPr>
      <w:spacing w:after="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uiPriority w:val="99"/>
    <w:pPr>
      <w:spacing w:after="20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uiPriority w:val="99"/>
    <w:pPr>
      <w:spacing w:after="20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uiPriority w:val="99"/>
    <w:pPr>
      <w:spacing w:after="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uiPriority w:val="99"/>
    <w:pPr>
      <w:spacing w:after="20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uiPriority w:val="99"/>
    <w:pPr>
      <w:spacing w:after="20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uiPriority w:val="99"/>
    <w:pPr>
      <w:spacing w:after="20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uiPriority w:val="99"/>
    <w:pPr>
      <w:spacing w:after="20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uiPriority w:val="99"/>
    <w:pPr>
      <w:spacing w:after="200"/>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uiPriority w:val="99"/>
    <w:pPr>
      <w:spacing w:after="20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uiPriority w:val="99"/>
    <w:pPr>
      <w:spacing w:after="200"/>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uiPriority w:val="99"/>
    <w:pPr>
      <w:spacing w:after="20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uiPriority w:val="99"/>
    <w:pPr>
      <w:spacing w:after="20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uiPriority w:val="99"/>
    <w:pPr>
      <w:spacing w:after="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uiPriority w:val="99"/>
    <w:pPr>
      <w:spacing w:after="200"/>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uiPriority w:val="99"/>
    <w:pPr>
      <w:spacing w:after="20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uiPriority w:val="99"/>
    <w:pPr>
      <w:spacing w:after="20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uiPriority w:val="99"/>
    <w:pPr>
      <w:spacing w:after="20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uiPriority w:val="99"/>
    <w:pPr>
      <w:spacing w:after="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uiPriority w:val="99"/>
    <w:pPr>
      <w:spacing w:after="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uiPriority w:val="99"/>
    <w:pPr>
      <w:spacing w:after="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uiPriority w:val="99"/>
    <w:pPr>
      <w:spacing w:after="200"/>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uiPriority w:val="99"/>
    <w:pPr>
      <w:spacing w:after="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uiPriority w:val="99"/>
    <w:pPr>
      <w:spacing w:after="200"/>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uiPriority w:val="99"/>
    <w:pPr>
      <w:spacing w:after="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uiPriority w:val="99"/>
    <w:pPr>
      <w:spacing w:after="20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uiPriority w:val="99"/>
    <w:pPr>
      <w:spacing w:after="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uiPriority w:val="99"/>
    <w:pPr>
      <w:spacing w:after="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uiPriority w:val="99"/>
    <w:pPr>
      <w:spacing w:after="20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uiPriority w:val="99"/>
    <w:pPr>
      <w:spacing w:after="20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uiPriority w:val="99"/>
    <w:pPr>
      <w:spacing w:after="20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uiPriority w:val="99"/>
    <w:pPr>
      <w:spacing w:after="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uiPriority w:val="99"/>
    <w:pPr>
      <w:spacing w:after="20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uiPriority w:val="99"/>
    <w:pPr>
      <w:spacing w:after="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uiPriority w:val="99"/>
    <w:pPr>
      <w:spacing w:after="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uiPriority w:val="99"/>
    <w:pPr>
      <w:spacing w:after="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uiPriority w:val="99"/>
    <w:pPr>
      <w:spacing w:after="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uiPriority w:val="99"/>
    <w:pPr>
      <w:spacing w:after="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uiPriority w:val="99"/>
    <w:pPr>
      <w:spacing w:after="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5">
    <w:name w:val="Light Shading Accent 2"/>
    <w:basedOn w:val="88"/>
    <w:semiHidden/>
    <w:unhideWhenUsed/>
    <w:qFormat/>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136">
    <w:name w:val="Light Shading Accent 3"/>
    <w:basedOn w:val="88"/>
    <w:semiHidden/>
    <w:unhideWhenUsed/>
    <w:qFormat/>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7">
    <w:name w:val="Light Shading Accent 4"/>
    <w:basedOn w:val="88"/>
    <w:semiHidden/>
    <w:unhideWhenUsed/>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8">
    <w:name w:val="Light Shading Accent 5"/>
    <w:basedOn w:val="88"/>
    <w:semiHidden/>
    <w:unhideWhenUsed/>
    <w:qFormat/>
    <w:uiPriority w:val="60"/>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139">
    <w:name w:val="Light Shading Accent 6"/>
    <w:basedOn w:val="88"/>
    <w:semiHidden/>
    <w:unhideWhenUsed/>
    <w:qFormat/>
    <w:uiPriority w:val="60"/>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142">
    <w:name w:val="Light List Accent 2"/>
    <w:basedOn w:val="88"/>
    <w:semiHidden/>
    <w:unhideWhenUsed/>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143">
    <w:name w:val="Light List Accent 3"/>
    <w:basedOn w:val="88"/>
    <w:semiHidden/>
    <w:unhideWhenUsed/>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144">
    <w:name w:val="Light List Accent 4"/>
    <w:basedOn w:val="88"/>
    <w:semiHidden/>
    <w:unhideWhenUsed/>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145">
    <w:name w:val="Light List Accent 5"/>
    <w:basedOn w:val="88"/>
    <w:semiHidden/>
    <w:unhideWhenUsed/>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46">
    <w:name w:val="Light List Accent 6"/>
    <w:basedOn w:val="88"/>
    <w:semiHidden/>
    <w:unhideWhenUsed/>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149">
    <w:name w:val="Light Grid Accent 2"/>
    <w:basedOn w:val="88"/>
    <w:semiHidden/>
    <w:unhideWhenUsed/>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150">
    <w:name w:val="Light Grid Accent 3"/>
    <w:basedOn w:val="88"/>
    <w:semiHidden/>
    <w:unhideWhenUsed/>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151">
    <w:name w:val="Light Grid Accent 4"/>
    <w:basedOn w:val="88"/>
    <w:semiHidden/>
    <w:unhideWhenUsed/>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152">
    <w:name w:val="Light Grid Accent 5"/>
    <w:basedOn w:val="88"/>
    <w:semiHidden/>
    <w:unhideWhenUsed/>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53">
    <w:name w:val="Light Grid Accent 6"/>
    <w:basedOn w:val="88"/>
    <w:semiHidden/>
    <w:unhideWhenUsed/>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154">
    <w:name w:val="Medium Shading 1"/>
    <w:basedOn w:val="88"/>
    <w:semiHidden/>
    <w:unhideWhenUsed/>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161">
    <w:name w:val="Medium Shading 2"/>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2">
    <w:name w:val="Medium Shading 2 Accent 1"/>
    <w:basedOn w:val="88"/>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3">
    <w:name w:val="Medium Shading 2 Accent 2"/>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4">
    <w:name w:val="Medium Shading 2 Accent 3"/>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5">
    <w:name w:val="Medium Shading 2 Accent 4"/>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6">
    <w:name w:val="Medium Shading 2 Accent 5"/>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7">
    <w:name w:val="Medium Shading 2 Accent 6"/>
    <w:basedOn w:val="88"/>
    <w:semiHidden/>
    <w:unhideWhenUsed/>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8">
    <w:name w:val="Medium List 1"/>
    <w:basedOn w:val="88"/>
    <w:semiHidden/>
    <w:unhideWhenUsed/>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70">
    <w:name w:val="Medium List 1 Accent 2"/>
    <w:basedOn w:val="88"/>
    <w:semiHidden/>
    <w:unhideWhenUsed/>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171">
    <w:name w:val="Medium List 1 Accent 3"/>
    <w:basedOn w:val="88"/>
    <w:semiHidden/>
    <w:unhideWhenUsed/>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72">
    <w:name w:val="Medium List 1 Accent 4"/>
    <w:basedOn w:val="88"/>
    <w:semiHidden/>
    <w:unhideWhenUsed/>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73">
    <w:name w:val="Medium List 1 Accent 5"/>
    <w:basedOn w:val="88"/>
    <w:semiHidden/>
    <w:unhideWhenUsed/>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174">
    <w:name w:val="Medium List 1 Accent 6"/>
    <w:basedOn w:val="88"/>
    <w:semiHidden/>
    <w:unhideWhenUsed/>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175">
    <w:name w:val="Medium List 2"/>
    <w:basedOn w:val="88"/>
    <w:semiHidden/>
    <w:unhideWhenUsed/>
    <w:uiPriority w:val="66"/>
    <w:rPr>
      <w:rFonts w:eastAsiaTheme="majorEastAsia"/>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uiPriority w:val="66"/>
    <w:rPr>
      <w:rFonts w:eastAsiaTheme="majorEastAsia"/>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uiPriority w:val="66"/>
    <w:rPr>
      <w:rFonts w:eastAsiaTheme="majorEastAsia"/>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uiPriority w:val="66"/>
    <w:rPr>
      <w:rFonts w:eastAsiaTheme="majorEastAsia"/>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uiPriority w:val="66"/>
    <w:rPr>
      <w:rFonts w:eastAsiaTheme="majorEastAsia"/>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uiPriority w:val="66"/>
    <w:rPr>
      <w:rFonts w:eastAsiaTheme="majorEastAsia"/>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uiPriority w:val="66"/>
    <w:rPr>
      <w:rFonts w:eastAsiaTheme="majorEastAsia"/>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84">
    <w:name w:val="Medium Grid 1 Accent 2"/>
    <w:basedOn w:val="88"/>
    <w:semiHidden/>
    <w:unhideWhenUsed/>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85">
    <w:name w:val="Medium Grid 1 Accent 3"/>
    <w:basedOn w:val="88"/>
    <w:semiHidden/>
    <w:unhideWhenUsed/>
    <w:qFormat/>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86">
    <w:name w:val="Medium Grid 1 Accent 4"/>
    <w:basedOn w:val="88"/>
    <w:semiHidden/>
    <w:unhideWhenUsed/>
    <w:qFormat/>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87">
    <w:name w:val="Medium Grid 1 Accent 5"/>
    <w:basedOn w:val="88"/>
    <w:semiHidden/>
    <w:unhideWhenUsed/>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88">
    <w:name w:val="Medium Grid 1 Accent 6"/>
    <w:basedOn w:val="88"/>
    <w:semiHidden/>
    <w:unhideWhenUsed/>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89">
    <w:name w:val="Medium Grid 2"/>
    <w:basedOn w:val="88"/>
    <w:semiHidden/>
    <w:unhideWhenUsed/>
    <w:qFormat/>
    <w:uiPriority w:val="68"/>
    <w:rPr>
      <w:rFonts w:eastAsiaTheme="majorEastAsia"/>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eastAsiaTheme="majorEastAsia"/>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eastAsiaTheme="majorEastAsia"/>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eastAsiaTheme="majorEastAsia"/>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eastAsiaTheme="majorEastAsia"/>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eastAsiaTheme="majorEastAsia"/>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eastAsiaTheme="majorEastAsia"/>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96">
    <w:name w:val="Medium Grid 3"/>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98">
    <w:name w:val="Medium Grid 3 Accent 2"/>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99">
    <w:name w:val="Medium Grid 3 Accent 3"/>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200">
    <w:name w:val="Medium Grid 3 Accent 4"/>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201">
    <w:name w:val="Medium Grid 3 Accent 5"/>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202">
    <w:name w:val="Medium Grid 3 Accent 6"/>
    <w:basedOn w:val="88"/>
    <w:semiHidden/>
    <w:unhideWhenUsed/>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209">
    <w:name w:val="Dark List Accent 6"/>
    <w:basedOn w:val="88"/>
    <w:qFormat/>
    <w:uiPriority w:val="70"/>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qFormat/>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223">
    <w:name w:val="Colorful List Accent 6"/>
    <w:basedOn w:val="88"/>
    <w:qFormat/>
    <w:uiPriority w:val="72"/>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30">
    <w:name w:val="Colorful Grid Accent 6"/>
    <w:basedOn w:val="88"/>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232">
    <w:name w:val="Strong"/>
    <w:basedOn w:val="231"/>
    <w:qFormat/>
    <w:uiPriority w:val="22"/>
    <w:rPr>
      <w:rFonts w:ascii="Linux Biolinum O" w:hAnsi="Linux Biolinum O" w:cs="Linux Biolinum O"/>
      <w:b/>
      <w:bCs/>
    </w:rPr>
  </w:style>
  <w:style w:type="character" w:styleId="233">
    <w:name w:val="endnote reference"/>
    <w:basedOn w:val="231"/>
    <w:semiHidden/>
    <w:unhideWhenUsed/>
    <w:qFormat/>
    <w:uiPriority w:val="99"/>
    <w:rPr>
      <w:rFonts w:ascii="Linux Biolinum O" w:hAnsi="Linux Biolinum O" w:cs="Linux Biolinum O"/>
      <w:vertAlign w:val="superscript"/>
    </w:rPr>
  </w:style>
  <w:style w:type="character" w:styleId="234">
    <w:name w:val="page number"/>
    <w:basedOn w:val="231"/>
    <w:semiHidden/>
    <w:unhideWhenUsed/>
    <w:qFormat/>
    <w:uiPriority w:val="99"/>
    <w:rPr>
      <w:rFonts w:ascii="Linux Libertine O" w:hAnsi="Linux Libertine O" w:cs="Linux Libertine O"/>
    </w:rPr>
  </w:style>
  <w:style w:type="character" w:styleId="235">
    <w:name w:val="FollowedHyperlink"/>
    <w:basedOn w:val="231"/>
    <w:semiHidden/>
    <w:unhideWhenUsed/>
    <w:qFormat/>
    <w:uiPriority w:val="99"/>
    <w:rPr>
      <w:rFonts w:ascii="Linux Biolinum O" w:hAnsi="Linux Biolinum O" w:cs="Linux Biolinum O"/>
      <w:color w:val="800080" w:themeColor="followedHyperlink"/>
      <w:u w:val="single"/>
      <w14:textFill>
        <w14:solidFill>
          <w14:schemeClr w14:val="folHlink"/>
        </w14:solidFill>
      </w14:textFill>
    </w:rPr>
  </w:style>
  <w:style w:type="character" w:styleId="236">
    <w:name w:val="Emphasis"/>
    <w:basedOn w:val="231"/>
    <w:qFormat/>
    <w:uiPriority w:val="20"/>
    <w:rPr>
      <w:rFonts w:ascii="Linux Biolinum O" w:hAnsi="Linux Biolinum O" w:cs="Linux Biolinum O"/>
      <w:i/>
      <w:iCs/>
    </w:rPr>
  </w:style>
  <w:style w:type="character" w:styleId="237">
    <w:name w:val="line number"/>
    <w:basedOn w:val="231"/>
    <w:semiHidden/>
    <w:unhideWhenUsed/>
    <w:qFormat/>
    <w:uiPriority w:val="99"/>
    <w:rPr>
      <w:rFonts w:ascii="Linux Biolinum O" w:hAnsi="Linux Biolinum O" w:cs="Linux Biolinum O"/>
    </w:rPr>
  </w:style>
  <w:style w:type="character" w:styleId="238">
    <w:name w:val="HTML Definition"/>
    <w:basedOn w:val="231"/>
    <w:semiHidden/>
    <w:unhideWhenUsed/>
    <w:qFormat/>
    <w:uiPriority w:val="99"/>
    <w:rPr>
      <w:rFonts w:ascii="Linux Biolinum O" w:hAnsi="Linux Biolinum O" w:cs="Linux Biolinum O"/>
      <w:i/>
      <w:iCs/>
    </w:rPr>
  </w:style>
  <w:style w:type="character" w:styleId="239">
    <w:name w:val="HTML Typewriter"/>
    <w:basedOn w:val="231"/>
    <w:semiHidden/>
    <w:unhideWhenUsed/>
    <w:qFormat/>
    <w:uiPriority w:val="99"/>
    <w:rPr>
      <w:rFonts w:ascii="Linux Biolinum O" w:hAnsi="Linux Biolinum O" w:cs="Linux Biolinum O"/>
      <w:sz w:val="20"/>
      <w:szCs w:val="20"/>
    </w:rPr>
  </w:style>
  <w:style w:type="character" w:styleId="240">
    <w:name w:val="HTML Acronym"/>
    <w:basedOn w:val="231"/>
    <w:semiHidden/>
    <w:unhideWhenUsed/>
    <w:uiPriority w:val="99"/>
    <w:rPr>
      <w:rFonts w:ascii="Linux Biolinum O" w:hAnsi="Linux Biolinum O" w:cs="Linux Biolinum O"/>
    </w:rPr>
  </w:style>
  <w:style w:type="character" w:styleId="241">
    <w:name w:val="HTML Variable"/>
    <w:basedOn w:val="231"/>
    <w:semiHidden/>
    <w:unhideWhenUsed/>
    <w:qFormat/>
    <w:uiPriority w:val="99"/>
    <w:rPr>
      <w:rFonts w:ascii="Linux Biolinum O" w:hAnsi="Linux Biolinum O" w:cs="Linux Biolinum O"/>
      <w:i/>
      <w:iCs/>
    </w:rPr>
  </w:style>
  <w:style w:type="character" w:styleId="242">
    <w:name w:val="Hyperlink"/>
    <w:qFormat/>
    <w:uiPriority w:val="0"/>
    <w:rPr>
      <w:rFonts w:hint="default" w:ascii="Linux Libertine O" w:hAnsi="Linux Libertine O" w:cs="Linux Libertine O"/>
      <w:color w:val="0000FF"/>
      <w:u w:val="single"/>
    </w:rPr>
  </w:style>
  <w:style w:type="character" w:styleId="243">
    <w:name w:val="HTML Code"/>
    <w:basedOn w:val="231"/>
    <w:semiHidden/>
    <w:unhideWhenUsed/>
    <w:uiPriority w:val="99"/>
    <w:rPr>
      <w:rFonts w:ascii="Linux Biolinum O" w:hAnsi="Linux Biolinum O" w:cs="Linux Biolinum O"/>
      <w:sz w:val="20"/>
      <w:szCs w:val="20"/>
    </w:rPr>
  </w:style>
  <w:style w:type="character" w:styleId="244">
    <w:name w:val="annotation reference"/>
    <w:basedOn w:val="231"/>
    <w:semiHidden/>
    <w:unhideWhenUsed/>
    <w:qFormat/>
    <w:uiPriority w:val="99"/>
    <w:rPr>
      <w:rFonts w:ascii="Linux Biolinum O" w:hAnsi="Linux Biolinum O" w:cs="Linux Biolinum O"/>
      <w:sz w:val="16"/>
      <w:szCs w:val="16"/>
    </w:rPr>
  </w:style>
  <w:style w:type="character" w:styleId="245">
    <w:name w:val="HTML Cite"/>
    <w:basedOn w:val="231"/>
    <w:semiHidden/>
    <w:unhideWhenUsed/>
    <w:qFormat/>
    <w:uiPriority w:val="99"/>
    <w:rPr>
      <w:rFonts w:ascii="Linux Biolinum O" w:hAnsi="Linux Biolinum O" w:cs="Linux Biolinum O"/>
      <w:i/>
      <w:iCs/>
    </w:rPr>
  </w:style>
  <w:style w:type="character" w:styleId="246">
    <w:name w:val="footnote reference"/>
    <w:qFormat/>
    <w:uiPriority w:val="0"/>
    <w:rPr>
      <w:rFonts w:hint="default" w:ascii="Linux Libertine O" w:hAnsi="Linux Libertine O" w:cs="Linux Libertine O"/>
      <w:vertAlign w:val="superscript"/>
    </w:rPr>
  </w:style>
  <w:style w:type="character" w:styleId="247">
    <w:name w:val="HTML Keyboard"/>
    <w:basedOn w:val="231"/>
    <w:semiHidden/>
    <w:unhideWhenUsed/>
    <w:qFormat/>
    <w:uiPriority w:val="99"/>
    <w:rPr>
      <w:rFonts w:ascii="Linux Biolinum O" w:hAnsi="Linux Biolinum O" w:cs="Linux Biolinum O"/>
      <w:sz w:val="20"/>
      <w:szCs w:val="20"/>
    </w:rPr>
  </w:style>
  <w:style w:type="character" w:styleId="248">
    <w:name w:val="HTML Sample"/>
    <w:basedOn w:val="231"/>
    <w:semiHidden/>
    <w:unhideWhenUsed/>
    <w:qFormat/>
    <w:uiPriority w:val="99"/>
    <w:rPr>
      <w:rFonts w:ascii="Linux Biolinum O" w:hAnsi="Linux Biolinum O" w:cs="Linux Biolinum O"/>
      <w:sz w:val="24"/>
      <w:szCs w:val="24"/>
    </w:rPr>
  </w:style>
  <w:style w:type="character" w:customStyle="1" w:styleId="249">
    <w:name w:val="FigureCaption Char"/>
    <w:link w:val="250"/>
    <w:qFormat/>
    <w:locked/>
    <w:uiPriority w:val="0"/>
    <w:rPr>
      <w:rFonts w:ascii="Linux Biolinum O" w:hAnsi="Linux Biolinum O" w:eastAsia="Cambria" w:cs="Linux Biolinum O"/>
      <w:sz w:val="16"/>
      <w:szCs w:val="22"/>
      <w:lang w:eastAsia="ja-JP"/>
    </w:rPr>
  </w:style>
  <w:style w:type="paragraph" w:customStyle="1" w:styleId="250">
    <w:name w:val="FigureCaption"/>
    <w:link w:val="249"/>
    <w:uiPriority w:val="0"/>
    <w:pPr>
      <w:keepNext/>
      <w:spacing w:before="60" w:after="180" w:line="200" w:lineRule="atLeast"/>
      <w:jc w:val="center"/>
    </w:pPr>
    <w:rPr>
      <w:rFonts w:ascii="Linux Biolinum O" w:hAnsi="Linux Biolinum O" w:eastAsia="Cambria" w:cs="Linux Biolinum O"/>
      <w:sz w:val="16"/>
      <w:szCs w:val="22"/>
      <w:lang w:val="en-US" w:eastAsia="ja-JP" w:bidi="ar-SA"/>
    </w:rPr>
  </w:style>
  <w:style w:type="paragraph" w:customStyle="1" w:styleId="251">
    <w:name w:val="Image"/>
    <w:basedOn w:val="1"/>
    <w:qFormat/>
    <w:uiPriority w:val="0"/>
    <w:pPr>
      <w:keepNext/>
      <w:spacing w:after="200" w:line="225" w:lineRule="atLeast"/>
      <w:jc w:val="center"/>
    </w:pPr>
    <w:rPr>
      <w:rFonts w:ascii="Linux Libertine O" w:hAnsi="Linux Libertine O" w:eastAsia="Cambria" w:cs="Linux Libertine O"/>
      <w:sz w:val="18"/>
      <w:lang w:val="en-US" w:eastAsia="en-US"/>
    </w:rPr>
  </w:style>
  <w:style w:type="paragraph" w:styleId="252">
    <w:name w:val="List Paragraph"/>
    <w:qFormat/>
    <w:uiPriority w:val="0"/>
    <w:pPr>
      <w:numPr>
        <w:ilvl w:val="0"/>
        <w:numId w:val="12"/>
      </w:numPr>
      <w:shd w:val="clear" w:color="auto" w:fill="FFFFFF"/>
      <w:tabs>
        <w:tab w:val="left" w:pos="480"/>
      </w:tabs>
      <w:spacing w:before="120" w:after="120" w:line="270" w:lineRule="atLeast"/>
      <w:contextualSpacing/>
      <w:jc w:val="both"/>
    </w:pPr>
    <w:rPr>
      <w:rFonts w:ascii="Linux Libertine O" w:hAnsi="Linux Libertine O" w:eastAsia="Cambria" w:cs="Linux Libertine O"/>
      <w:sz w:val="18"/>
      <w:lang w:val="en-US" w:eastAsia="en-US" w:bidi="ar-SA"/>
    </w:rPr>
  </w:style>
  <w:style w:type="paragraph" w:customStyle="1" w:styleId="253">
    <w:name w:val="Head1"/>
    <w:basedOn w:val="3"/>
    <w:next w:val="254"/>
    <w:qFormat/>
    <w:uiPriority w:val="0"/>
    <w:pPr>
      <w:numPr>
        <w:ilvl w:val="0"/>
        <w:numId w:val="13"/>
      </w:numPr>
      <w:tabs>
        <w:tab w:val="left" w:pos="240"/>
      </w:tabs>
      <w:spacing w:before="320" w:after="60" w:line="225" w:lineRule="atLeast"/>
    </w:pPr>
    <w:rPr>
      <w:rFonts w:ascii="Linux Biolinum O" w:hAnsi="Linux Biolinum O" w:eastAsia="Times New Roman" w:cs="Linux Biolinum O"/>
      <w:b/>
      <w:bCs/>
      <w:caps/>
      <w:color w:val="auto"/>
      <w:sz w:val="18"/>
      <w:szCs w:val="20"/>
      <w:lang w:eastAsia="en-US"/>
    </w:rPr>
  </w:style>
  <w:style w:type="paragraph" w:customStyle="1" w:styleId="254">
    <w:name w:val="Para"/>
    <w:basedOn w:val="1"/>
    <w:next w:val="255"/>
    <w:qFormat/>
    <w:uiPriority w:val="0"/>
    <w:pPr>
      <w:spacing w:line="270" w:lineRule="atLeast"/>
      <w:ind w:firstLine="240"/>
      <w:jc w:val="both"/>
    </w:pPr>
    <w:rPr>
      <w:rFonts w:ascii="Linux Libertine O" w:hAnsi="Linux Libertine O" w:eastAsia="Cambria" w:cs="Linux Libertine O"/>
      <w:sz w:val="18"/>
      <w:lang w:val="en-US" w:eastAsia="ja-JP"/>
    </w:rPr>
  </w:style>
  <w:style w:type="paragraph" w:customStyle="1" w:styleId="255">
    <w:name w:val="ParaContinue"/>
    <w:basedOn w:val="1"/>
    <w:link w:val="287"/>
    <w:qFormat/>
    <w:uiPriority w:val="0"/>
    <w:pPr>
      <w:spacing w:line="270" w:lineRule="atLeast"/>
      <w:ind w:firstLine="240"/>
      <w:jc w:val="both"/>
    </w:pPr>
    <w:rPr>
      <w:rFonts w:ascii="Linux Libertine O" w:hAnsi="Linux Libertine O" w:eastAsia="MS Mincho" w:cs="Linux Libertine O"/>
      <w:sz w:val="18"/>
      <w:lang w:val="en-US" w:eastAsia="ja-JP"/>
    </w:rPr>
  </w:style>
  <w:style w:type="paragraph" w:customStyle="1" w:styleId="256">
    <w:name w:val="Head2"/>
    <w:basedOn w:val="4"/>
    <w:next w:val="254"/>
    <w:qFormat/>
    <w:uiPriority w:val="0"/>
    <w:pPr>
      <w:numPr>
        <w:ilvl w:val="1"/>
        <w:numId w:val="13"/>
      </w:numPr>
      <w:spacing w:before="240" w:after="60" w:line="225" w:lineRule="atLeast"/>
      <w:ind w:left="360" w:hanging="360"/>
    </w:pPr>
    <w:rPr>
      <w:rFonts w:ascii="Linux Biolinum O" w:hAnsi="Linux Biolinum O" w:eastAsia="Times New Roman" w:cs="Linux Biolinum O"/>
      <w:b/>
      <w:bCs/>
      <w:color w:val="auto"/>
      <w:sz w:val="18"/>
      <w:szCs w:val="20"/>
      <w:lang w:eastAsia="en-US"/>
    </w:rPr>
  </w:style>
  <w:style w:type="paragraph" w:customStyle="1" w:styleId="257">
    <w:name w:val="Head3old"/>
    <w:next w:val="254"/>
    <w:link w:val="461"/>
    <w:qFormat/>
    <w:uiPriority w:val="0"/>
    <w:pPr>
      <w:keepNext/>
      <w:spacing w:before="240" w:after="60" w:line="225" w:lineRule="atLeast"/>
    </w:pPr>
    <w:rPr>
      <w:rFonts w:ascii="Linux Biolinum O" w:hAnsi="Linux Biolinum O" w:eastAsia="MS Mincho" w:cs="Linux Biolinum O"/>
      <w:b/>
      <w:i/>
      <w:sz w:val="18"/>
      <w:lang w:val="en-US" w:eastAsia="en-US" w:bidi="ar-SA"/>
    </w:rPr>
  </w:style>
  <w:style w:type="character" w:customStyle="1" w:styleId="258">
    <w:name w:val="Footnote Text Char"/>
    <w:link w:val="67"/>
    <w:qFormat/>
    <w:uiPriority w:val="0"/>
    <w:rPr>
      <w:rFonts w:ascii="Linux Libertine O" w:hAnsi="Linux Libertine O" w:eastAsia="Cambria" w:cs="Linux Libertine O"/>
      <w:sz w:val="14"/>
      <w:szCs w:val="24"/>
    </w:rPr>
  </w:style>
  <w:style w:type="character" w:customStyle="1" w:styleId="259">
    <w:name w:val="Subtitle Char"/>
    <w:link w:val="64"/>
    <w:uiPriority w:val="0"/>
    <w:rPr>
      <w:rFonts w:ascii="Linux Biolinum O" w:hAnsi="Linux Biolinum O" w:eastAsia="MS Gothic" w:cs="Linux Biolinum O"/>
      <w:iCs/>
      <w:sz w:val="18"/>
      <w:szCs w:val="24"/>
    </w:rPr>
  </w:style>
  <w:style w:type="paragraph" w:customStyle="1" w:styleId="260">
    <w:name w:val="Abstract"/>
    <w:uiPriority w:val="0"/>
    <w:pPr>
      <w:spacing w:before="200" w:line="240" w:lineRule="atLeast"/>
      <w:jc w:val="both"/>
    </w:pPr>
    <w:rPr>
      <w:rFonts w:ascii="Linux Libertine O" w:hAnsi="Linux Libertine O" w:eastAsia="Cambria" w:cs="Linux Libertine O"/>
      <w:sz w:val="16"/>
      <w:szCs w:val="22"/>
      <w:lang w:val="en-US" w:eastAsia="en-US" w:bidi="ar-SA"/>
    </w:rPr>
  </w:style>
  <w:style w:type="paragraph" w:customStyle="1" w:styleId="261">
    <w:name w:val="Affiliation"/>
    <w:qFormat/>
    <w:uiPriority w:val="0"/>
    <w:pPr>
      <w:spacing w:before="60" w:line="297" w:lineRule="atLeast"/>
    </w:pPr>
    <w:rPr>
      <w:rFonts w:ascii="Linux Libertine O" w:hAnsi="Linux Libertine O" w:eastAsia="Times New Roman" w:cs="Linux Libertine O"/>
      <w:sz w:val="18"/>
      <w:lang w:val="en-US" w:eastAsia="en-US" w:bidi="ar-SA"/>
    </w:rPr>
  </w:style>
  <w:style w:type="paragraph" w:customStyle="1" w:styleId="262">
    <w:name w:val="Title_document"/>
    <w:link w:val="264"/>
    <w:qFormat/>
    <w:uiPriority w:val="0"/>
    <w:pPr>
      <w:spacing w:line="360" w:lineRule="atLeast"/>
    </w:pPr>
    <w:rPr>
      <w:rFonts w:ascii="Linux Biolinum O" w:hAnsi="Linux Biolinum O" w:eastAsia="Times New Roman" w:cs="Linux Biolinum O"/>
      <w:b/>
      <w:bCs/>
      <w:sz w:val="24"/>
      <w:lang w:val="en-US" w:eastAsia="en-US" w:bidi="ar-SA"/>
    </w:rPr>
  </w:style>
  <w:style w:type="paragraph" w:customStyle="1" w:styleId="263">
    <w:name w:val="ACMRefHead"/>
    <w:basedOn w:val="262"/>
    <w:link w:val="284"/>
    <w:qFormat/>
    <w:uiPriority w:val="0"/>
    <w:pPr>
      <w:spacing w:before="160" w:line="192" w:lineRule="atLeast"/>
      <w:jc w:val="both"/>
    </w:pPr>
    <w:rPr>
      <w:rFonts w:ascii="Linux Libertine O" w:hAnsi="Linux Libertine O" w:cs="Linux Libertine O"/>
      <w:sz w:val="16"/>
    </w:rPr>
  </w:style>
  <w:style w:type="character" w:customStyle="1" w:styleId="264">
    <w:name w:val="Title_document Char"/>
    <w:basedOn w:val="231"/>
    <w:link w:val="262"/>
    <w:qFormat/>
    <w:uiPriority w:val="0"/>
    <w:rPr>
      <w:rFonts w:ascii="Linux Biolinum O" w:hAnsi="Linux Biolinum O" w:eastAsia="Times New Roman" w:cs="Linux Biolinum O"/>
      <w:b/>
      <w:bCs/>
      <w:sz w:val="24"/>
    </w:rPr>
  </w:style>
  <w:style w:type="character" w:customStyle="1" w:styleId="265">
    <w:name w:val="AckHead Char"/>
    <w:link w:val="266"/>
    <w:qFormat/>
    <w:locked/>
    <w:uiPriority w:val="0"/>
    <w:rPr>
      <w:rFonts w:ascii="Linux Biolinum O" w:hAnsi="Linux Biolinum O" w:eastAsia="Cambria" w:cs="Linux Biolinum O"/>
      <w:b/>
      <w:sz w:val="18"/>
      <w:szCs w:val="22"/>
      <w:lang w:eastAsia="ja-JP"/>
    </w:rPr>
  </w:style>
  <w:style w:type="paragraph" w:customStyle="1" w:styleId="266">
    <w:name w:val="AckHead"/>
    <w:next w:val="267"/>
    <w:link w:val="265"/>
    <w:uiPriority w:val="0"/>
    <w:pPr>
      <w:keepNext/>
      <w:spacing w:before="240" w:after="60" w:line="225" w:lineRule="atLeast"/>
    </w:pPr>
    <w:rPr>
      <w:rFonts w:ascii="Linux Biolinum O" w:hAnsi="Linux Biolinum O" w:eastAsia="Cambria" w:cs="Linux Biolinum O"/>
      <w:b/>
      <w:sz w:val="18"/>
      <w:szCs w:val="22"/>
      <w:lang w:val="en-US" w:eastAsia="ja-JP" w:bidi="ar-SA"/>
    </w:rPr>
  </w:style>
  <w:style w:type="paragraph" w:customStyle="1" w:styleId="267">
    <w:name w:val="AckPara"/>
    <w:basedOn w:val="1"/>
    <w:next w:val="255"/>
    <w:qFormat/>
    <w:uiPriority w:val="0"/>
    <w:pPr>
      <w:spacing w:line="270" w:lineRule="atLeast"/>
      <w:jc w:val="both"/>
    </w:pPr>
    <w:rPr>
      <w:rFonts w:ascii="Linux Libertine O" w:hAnsi="Linux Libertine O" w:eastAsia="Cambria" w:cs="Linux Libertine O"/>
      <w:sz w:val="18"/>
      <w:szCs w:val="22"/>
      <w:lang w:val="en-US" w:eastAsia="it-IT"/>
    </w:rPr>
  </w:style>
  <w:style w:type="paragraph" w:customStyle="1" w:styleId="268">
    <w:name w:val="AppendixH1"/>
    <w:next w:val="254"/>
    <w:qFormat/>
    <w:uiPriority w:val="0"/>
    <w:pPr>
      <w:keepNext/>
      <w:tabs>
        <w:tab w:val="left" w:pos="240"/>
      </w:tabs>
      <w:spacing w:before="320" w:after="60" w:line="225" w:lineRule="atLeast"/>
    </w:pPr>
    <w:rPr>
      <w:rFonts w:ascii="Linux Biolinum O" w:hAnsi="Linux Biolinum O" w:eastAsia="Times New Roman" w:cs="Linux Biolinum O"/>
      <w:b/>
      <w:caps/>
      <w:sz w:val="18"/>
      <w:lang w:val="en-US" w:eastAsia="en-US" w:bidi="ar-SA"/>
    </w:rPr>
  </w:style>
  <w:style w:type="paragraph" w:customStyle="1" w:styleId="269">
    <w:name w:val="AppendixH2"/>
    <w:next w:val="254"/>
    <w:qFormat/>
    <w:uiPriority w:val="0"/>
    <w:pPr>
      <w:keepNext/>
      <w:autoSpaceDE w:val="0"/>
      <w:autoSpaceDN w:val="0"/>
      <w:adjustRightInd w:val="0"/>
      <w:spacing w:before="240" w:after="60" w:line="225" w:lineRule="atLeast"/>
    </w:pPr>
    <w:rPr>
      <w:rFonts w:ascii="Linux Biolinum O" w:hAnsi="Linux Biolinum O" w:eastAsia="Cambria" w:cs="Linux Biolinum O"/>
      <w:b/>
      <w:sz w:val="18"/>
      <w:szCs w:val="24"/>
      <w:lang w:val="en-US" w:eastAsia="en-US" w:bidi="ar-SA"/>
    </w:rPr>
  </w:style>
  <w:style w:type="paragraph" w:customStyle="1" w:styleId="270">
    <w:name w:val="AppendixH3"/>
    <w:next w:val="254"/>
    <w:qFormat/>
    <w:uiPriority w:val="0"/>
    <w:pPr>
      <w:keepNext/>
      <w:autoSpaceDE w:val="0"/>
      <w:autoSpaceDN w:val="0"/>
      <w:adjustRightInd w:val="0"/>
      <w:spacing w:before="240" w:line="225" w:lineRule="atLeast"/>
    </w:pPr>
    <w:rPr>
      <w:rFonts w:ascii="Linux Biolinum O" w:hAnsi="Linux Biolinum O" w:eastAsia="Cambria" w:cs="Linux Biolinum O"/>
      <w:i/>
      <w:sz w:val="18"/>
      <w:szCs w:val="24"/>
      <w:lang w:val="en-US" w:eastAsia="en-US" w:bidi="ar-SA"/>
    </w:rPr>
  </w:style>
  <w:style w:type="paragraph" w:customStyle="1" w:styleId="271">
    <w:name w:val="AuthNotes"/>
    <w:uiPriority w:val="0"/>
    <w:pPr>
      <w:spacing w:line="140" w:lineRule="atLeast"/>
      <w:jc w:val="both"/>
    </w:pPr>
    <w:rPr>
      <w:rFonts w:ascii="Linux Libertine O" w:hAnsi="Linux Libertine O" w:eastAsia="Cambria" w:cs="Linux Libertine O"/>
      <w:sz w:val="14"/>
      <w:szCs w:val="22"/>
      <w:lang w:val="en-US" w:eastAsia="en-US" w:bidi="ar-SA"/>
    </w:rPr>
  </w:style>
  <w:style w:type="character" w:customStyle="1" w:styleId="272">
    <w:name w:val="Authors Char"/>
    <w:link w:val="273"/>
    <w:qFormat/>
    <w:locked/>
    <w:uiPriority w:val="0"/>
    <w:rPr>
      <w:rFonts w:ascii="Linux Biolinum O" w:hAnsi="Linux Biolinum O" w:eastAsia="Cambria" w:cs="Linux Biolinum O"/>
      <w:caps/>
      <w:szCs w:val="22"/>
      <w:lang w:eastAsia="ja-JP"/>
    </w:rPr>
  </w:style>
  <w:style w:type="paragraph" w:customStyle="1" w:styleId="273">
    <w:name w:val="Authors"/>
    <w:link w:val="272"/>
    <w:qFormat/>
    <w:uiPriority w:val="0"/>
    <w:pPr>
      <w:spacing w:before="60" w:line="320" w:lineRule="atLeast"/>
    </w:pPr>
    <w:rPr>
      <w:rFonts w:ascii="Linux Biolinum O" w:hAnsi="Linux Biolinum O" w:eastAsia="Cambria" w:cs="Linux Biolinum O"/>
      <w:caps/>
      <w:szCs w:val="22"/>
      <w:lang w:val="en-US" w:eastAsia="ja-JP" w:bidi="ar-SA"/>
    </w:rPr>
  </w:style>
  <w:style w:type="character" w:customStyle="1" w:styleId="274">
    <w:name w:val="DisplayFormula Char"/>
    <w:link w:val="275"/>
    <w:qFormat/>
    <w:locked/>
    <w:uiPriority w:val="0"/>
    <w:rPr>
      <w:rFonts w:ascii="Linux Libertine O" w:hAnsi="Linux Libertine O" w:eastAsia="Cambria" w:cs="Linux Libertine O"/>
      <w:sz w:val="18"/>
      <w:szCs w:val="22"/>
      <w:lang w:eastAsia="ja-JP"/>
    </w:rPr>
  </w:style>
  <w:style w:type="paragraph" w:customStyle="1" w:styleId="275">
    <w:name w:val="DisplayFormula"/>
    <w:link w:val="274"/>
    <w:uiPriority w:val="0"/>
    <w:pPr>
      <w:spacing w:before="120" w:after="180" w:line="270" w:lineRule="atLeast"/>
      <w:jc w:val="center"/>
    </w:pPr>
    <w:rPr>
      <w:rFonts w:ascii="Linux Libertine O" w:hAnsi="Linux Libertine O" w:eastAsia="Cambria" w:cs="Linux Libertine O"/>
      <w:sz w:val="18"/>
      <w:szCs w:val="22"/>
      <w:lang w:val="en-US" w:eastAsia="ja-JP" w:bidi="ar-SA"/>
    </w:rPr>
  </w:style>
  <w:style w:type="paragraph" w:customStyle="1" w:styleId="276">
    <w:name w:val="KeyWordHead"/>
    <w:link w:val="459"/>
    <w:qFormat/>
    <w:uiPriority w:val="0"/>
    <w:pPr>
      <w:spacing w:before="140" w:line="240" w:lineRule="atLeast"/>
    </w:pPr>
    <w:rPr>
      <w:rFonts w:ascii="Linux Libertine O" w:hAnsi="Linux Libertine O" w:eastAsia="Cambria" w:cs="Linux Libertine O"/>
      <w:sz w:val="16"/>
      <w:szCs w:val="22"/>
      <w:lang w:val="en-US" w:eastAsia="en-US" w:bidi="ar-SA"/>
    </w:rPr>
  </w:style>
  <w:style w:type="paragraph" w:customStyle="1" w:styleId="277">
    <w:name w:val="KeyWords"/>
    <w:basedOn w:val="1"/>
    <w:qFormat/>
    <w:uiPriority w:val="0"/>
    <w:pPr>
      <w:spacing w:before="140" w:line="270" w:lineRule="atLeast"/>
      <w:jc w:val="both"/>
    </w:pPr>
    <w:rPr>
      <w:rFonts w:ascii="Linux Libertine O" w:hAnsi="Linux Libertine O" w:eastAsia="Cambria" w:cs="Linux Libertine O"/>
      <w:sz w:val="18"/>
      <w:lang w:val="en-US" w:eastAsia="en-US"/>
    </w:rPr>
  </w:style>
  <w:style w:type="paragraph" w:customStyle="1" w:styleId="278">
    <w:name w:val="ReferenceHead"/>
    <w:next w:val="267"/>
    <w:qFormat/>
    <w:uiPriority w:val="0"/>
    <w:pPr>
      <w:keepNext/>
      <w:spacing w:before="300" w:after="60" w:line="225" w:lineRule="atLeast"/>
    </w:pPr>
    <w:rPr>
      <w:rFonts w:ascii="Linux Biolinum O" w:hAnsi="Linux Biolinum O" w:eastAsia="Cambria" w:cs="Linux Biolinum O"/>
      <w:b/>
      <w:sz w:val="18"/>
      <w:szCs w:val="22"/>
      <w:lang w:val="en-US" w:eastAsia="en-US" w:bidi="ar-SA"/>
    </w:rPr>
  </w:style>
  <w:style w:type="paragraph" w:customStyle="1" w:styleId="279">
    <w:name w:val="Statements"/>
    <w:basedOn w:val="1"/>
    <w:qFormat/>
    <w:uiPriority w:val="0"/>
    <w:pPr>
      <w:spacing w:before="120" w:after="120" w:line="225" w:lineRule="atLeast"/>
      <w:ind w:firstLine="240"/>
      <w:jc w:val="both"/>
    </w:pPr>
    <w:rPr>
      <w:rFonts w:ascii="Linux Libertine O" w:hAnsi="Linux Libertine O" w:eastAsia="Cambria" w:cs="Linux Libertine O"/>
      <w:i/>
      <w:sz w:val="18"/>
      <w:lang w:val="en-US" w:eastAsia="en-US"/>
    </w:rPr>
  </w:style>
  <w:style w:type="character" w:customStyle="1" w:styleId="280">
    <w:name w:val="TableCaption Char"/>
    <w:link w:val="281"/>
    <w:qFormat/>
    <w:locked/>
    <w:uiPriority w:val="0"/>
    <w:rPr>
      <w:rFonts w:ascii="Linux Biolinum O" w:hAnsi="Linux Biolinum O" w:eastAsia="Cambria" w:cs="Linux Biolinum O"/>
      <w:sz w:val="16"/>
      <w:szCs w:val="24"/>
      <w:lang w:eastAsia="ja-JP"/>
    </w:rPr>
  </w:style>
  <w:style w:type="paragraph" w:customStyle="1" w:styleId="281">
    <w:name w:val="TableCaption"/>
    <w:link w:val="280"/>
    <w:qFormat/>
    <w:uiPriority w:val="0"/>
    <w:pPr>
      <w:keepNext/>
      <w:spacing w:before="180" w:after="120" w:line="200" w:lineRule="atLeast"/>
      <w:jc w:val="center"/>
    </w:pPr>
    <w:rPr>
      <w:rFonts w:ascii="Linux Biolinum O" w:hAnsi="Linux Biolinum O" w:eastAsia="Cambria" w:cs="Linux Biolinum O"/>
      <w:sz w:val="16"/>
      <w:szCs w:val="24"/>
      <w:lang w:val="en-US" w:eastAsia="ja-JP" w:bidi="ar-SA"/>
    </w:rPr>
  </w:style>
  <w:style w:type="character" w:customStyle="1" w:styleId="282">
    <w:name w:val="TableFootnote Char"/>
    <w:link w:val="283"/>
    <w:qFormat/>
    <w:locked/>
    <w:uiPriority w:val="0"/>
    <w:rPr>
      <w:rFonts w:ascii="Linux Libertine O" w:hAnsi="Linux Libertine O" w:eastAsia="Cambria" w:cs="Linux Libertine O"/>
      <w:sz w:val="18"/>
      <w:szCs w:val="24"/>
      <w:lang w:eastAsia="ja-JP"/>
    </w:rPr>
  </w:style>
  <w:style w:type="paragraph" w:customStyle="1" w:styleId="283">
    <w:name w:val="TableFootnote"/>
    <w:basedOn w:val="1"/>
    <w:link w:val="282"/>
    <w:uiPriority w:val="0"/>
    <w:pPr>
      <w:spacing w:after="200"/>
    </w:pPr>
    <w:rPr>
      <w:rFonts w:ascii="Linux Libertine O" w:hAnsi="Linux Libertine O" w:eastAsia="Cambria" w:cs="Linux Libertine O"/>
      <w:sz w:val="18"/>
      <w:lang w:val="en-US" w:eastAsia="ja-JP"/>
    </w:rPr>
  </w:style>
  <w:style w:type="character" w:customStyle="1" w:styleId="284">
    <w:name w:val="ACMRefHead Char"/>
    <w:basedOn w:val="264"/>
    <w:link w:val="263"/>
    <w:qFormat/>
    <w:uiPriority w:val="0"/>
    <w:rPr>
      <w:rFonts w:ascii="Linux Libertine O" w:hAnsi="Linux Libertine O" w:eastAsia="Times New Roman" w:cs="Linux Libertine O"/>
      <w:sz w:val="16"/>
    </w:rPr>
  </w:style>
  <w:style w:type="character" w:customStyle="1" w:styleId="285">
    <w:name w:val="DisplayFormulaUnnum Char"/>
    <w:link w:val="286"/>
    <w:qFormat/>
    <w:locked/>
    <w:uiPriority w:val="0"/>
    <w:rPr>
      <w:rFonts w:ascii="Linux Libertine O" w:hAnsi="Linux Libertine O" w:eastAsia="Cambria" w:cs="Linux Libertine O"/>
      <w:sz w:val="18"/>
      <w:szCs w:val="24"/>
      <w:lang w:eastAsia="ja-JP"/>
    </w:rPr>
  </w:style>
  <w:style w:type="paragraph" w:customStyle="1" w:styleId="286">
    <w:name w:val="DisplayFormulaUnnum"/>
    <w:basedOn w:val="1"/>
    <w:link w:val="285"/>
    <w:uiPriority w:val="0"/>
    <w:pPr>
      <w:spacing w:before="120" w:after="180" w:line="270" w:lineRule="atLeast"/>
      <w:jc w:val="center"/>
    </w:pPr>
    <w:rPr>
      <w:rFonts w:ascii="Linux Libertine O" w:hAnsi="Linux Libertine O" w:eastAsia="Cambria" w:cs="Linux Libertine O"/>
      <w:sz w:val="18"/>
      <w:lang w:val="en-US" w:eastAsia="ja-JP"/>
    </w:rPr>
  </w:style>
  <w:style w:type="character" w:customStyle="1" w:styleId="287">
    <w:name w:val="ParaContinue Char"/>
    <w:link w:val="255"/>
    <w:qFormat/>
    <w:locked/>
    <w:uiPriority w:val="0"/>
    <w:rPr>
      <w:rFonts w:ascii="Linux Libertine O" w:hAnsi="Linux Libertine O" w:cs="Linux Libertine O"/>
      <w:sz w:val="18"/>
      <w:szCs w:val="24"/>
      <w:lang w:eastAsia="ja-JP"/>
    </w:rPr>
  </w:style>
  <w:style w:type="paragraph" w:customStyle="1" w:styleId="288">
    <w:name w:val="Bib_entry"/>
    <w:basedOn w:val="1"/>
    <w:qFormat/>
    <w:uiPriority w:val="0"/>
    <w:pPr>
      <w:widowControl w:val="0"/>
      <w:numPr>
        <w:ilvl w:val="0"/>
        <w:numId w:val="14"/>
      </w:numPr>
      <w:spacing w:after="60" w:line="168" w:lineRule="atLeast"/>
      <w:jc w:val="both"/>
    </w:pPr>
    <w:rPr>
      <w:rFonts w:ascii="Linux Libertine O" w:hAnsi="Linux Libertine O" w:eastAsia="Cambria" w:cs="Linux Libertine O"/>
      <w:sz w:val="14"/>
      <w:szCs w:val="22"/>
      <w:lang w:val="en-US" w:eastAsia="ja-JP"/>
    </w:rPr>
  </w:style>
  <w:style w:type="paragraph" w:customStyle="1" w:styleId="289">
    <w:name w:val="Algorithm"/>
    <w:basedOn w:val="1"/>
    <w:qFormat/>
    <w:uiPriority w:val="0"/>
    <w:pPr>
      <w:pBdr>
        <w:bottom w:val="single" w:color="auto" w:sz="4" w:space="3"/>
      </w:pBdr>
      <w:spacing w:after="60" w:line="216" w:lineRule="atLeast"/>
    </w:pPr>
    <w:rPr>
      <w:rFonts w:ascii="InconsolataN" w:hAnsi="InconsolataN" w:eastAsia="Cambria" w:cs="Linux Biolinum O"/>
      <w:sz w:val="18"/>
      <w:lang w:val="en-US" w:eastAsia="en-US"/>
    </w:rPr>
  </w:style>
  <w:style w:type="paragraph" w:customStyle="1" w:styleId="290">
    <w:name w:val="Extract"/>
    <w:basedOn w:val="1"/>
    <w:qFormat/>
    <w:uiPriority w:val="0"/>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291">
    <w:name w:val="CCSHead"/>
    <w:basedOn w:val="276"/>
    <w:link w:val="458"/>
    <w:qFormat/>
    <w:uiPriority w:val="0"/>
    <w:pPr>
      <w:jc w:val="both"/>
    </w:pPr>
    <w:rPr>
      <w:b/>
    </w:rPr>
  </w:style>
  <w:style w:type="paragraph" w:customStyle="1" w:styleId="292">
    <w:name w:val="CCSDescription"/>
    <w:basedOn w:val="277"/>
    <w:uiPriority w:val="0"/>
    <w:rPr>
      <w:b/>
    </w:rPr>
  </w:style>
  <w:style w:type="paragraph" w:customStyle="1" w:styleId="293">
    <w:name w:val="AlgorithmCaption"/>
    <w:basedOn w:val="1"/>
    <w:qFormat/>
    <w:uiPriority w:val="0"/>
    <w:pPr>
      <w:keepNext/>
      <w:pBdr>
        <w:top w:val="single" w:color="auto" w:sz="4" w:space="2"/>
        <w:bottom w:val="single" w:color="auto" w:sz="4" w:space="2"/>
      </w:pBdr>
      <w:spacing w:before="300" w:after="120" w:line="200" w:lineRule="atLeast"/>
      <w:jc w:val="center"/>
    </w:pPr>
    <w:rPr>
      <w:rFonts w:ascii="Linux Biolinum O" w:hAnsi="Linux Biolinum O" w:eastAsia="Cambria" w:cs="Linux Biolinum O"/>
      <w:sz w:val="16"/>
      <w:lang w:val="en-US" w:eastAsia="en-US"/>
    </w:rPr>
  </w:style>
  <w:style w:type="character" w:customStyle="1" w:styleId="294">
    <w:name w:val="Email"/>
    <w:qFormat/>
    <w:uiPriority w:val="0"/>
    <w:rPr>
      <w:rFonts w:hint="default" w:ascii="Linux Libertine O" w:hAnsi="Linux Libertine O" w:cs="Linux Libertine O"/>
      <w:color w:val="0808B8"/>
    </w:rPr>
  </w:style>
  <w:style w:type="character" w:customStyle="1" w:styleId="295">
    <w:name w:val="OrgName"/>
    <w:qFormat/>
    <w:uiPriority w:val="0"/>
    <w:rPr>
      <w:rFonts w:hint="default" w:ascii="Linux Libertine O" w:hAnsi="Linux Libertine O" w:cs="Linux Libertine O"/>
      <w:color w:val="17365D"/>
    </w:rPr>
  </w:style>
  <w:style w:type="character" w:customStyle="1" w:styleId="296">
    <w:name w:val="GrantNumber"/>
    <w:qFormat/>
    <w:uiPriority w:val="0"/>
    <w:rPr>
      <w:rFonts w:hint="default" w:ascii="Linux Libertine O" w:hAnsi="Linux Libertine O" w:cs="Linux Libertine O"/>
      <w:color w:val="9900FF"/>
    </w:rPr>
  </w:style>
  <w:style w:type="character" w:customStyle="1" w:styleId="297">
    <w:name w:val="GrantSponser"/>
    <w:qFormat/>
    <w:uiPriority w:val="0"/>
    <w:rPr>
      <w:rFonts w:hint="default" w:ascii="Linux Libertine O" w:hAnsi="Linux Libertine O" w:cs="Linux Libertine O"/>
      <w:color w:val="666699"/>
    </w:rPr>
  </w:style>
  <w:style w:type="character" w:customStyle="1" w:styleId="298">
    <w:name w:val="Balloon Text Char"/>
    <w:basedOn w:val="231"/>
    <w:link w:val="54"/>
    <w:semiHidden/>
    <w:qFormat/>
    <w:uiPriority w:val="99"/>
    <w:rPr>
      <w:rFonts w:ascii="Linux Biolinum O" w:hAnsi="Linux Biolinum O" w:cs="Linux Biolinum O"/>
      <w:sz w:val="18"/>
      <w:szCs w:val="18"/>
      <w:lang w:eastAsia="ja-JP"/>
    </w:rPr>
  </w:style>
  <w:style w:type="character" w:customStyle="1" w:styleId="299">
    <w:name w:val="Footer Char"/>
    <w:basedOn w:val="231"/>
    <w:link w:val="55"/>
    <w:qFormat/>
    <w:uiPriority w:val="99"/>
    <w:rPr>
      <w:rFonts w:ascii="Linux Libertine O" w:hAnsi="Linux Libertine O" w:cs="Linux Libertine O"/>
      <w:sz w:val="18"/>
      <w:szCs w:val="24"/>
      <w:lang w:eastAsia="ja-JP"/>
    </w:rPr>
  </w:style>
  <w:style w:type="character" w:customStyle="1" w:styleId="300">
    <w:name w:val="Heading 1 Char"/>
    <w:basedOn w:val="231"/>
    <w:link w:val="3"/>
    <w:qFormat/>
    <w:uiPriority w:val="9"/>
    <w:rPr>
      <w:rFonts w:ascii="Linux Libertine O" w:hAnsi="Linux Libertine O" w:cs="Linux Libertine O" w:eastAsiaTheme="majorEastAsia"/>
      <w:color w:val="376092" w:themeColor="accent1" w:themeShade="BF"/>
      <w:sz w:val="32"/>
      <w:szCs w:val="32"/>
      <w:lang w:eastAsia="ja-JP"/>
    </w:rPr>
  </w:style>
  <w:style w:type="character" w:customStyle="1" w:styleId="301">
    <w:name w:val="Heading 2 Char"/>
    <w:basedOn w:val="231"/>
    <w:link w:val="4"/>
    <w:qFormat/>
    <w:uiPriority w:val="9"/>
    <w:rPr>
      <w:rFonts w:ascii="Linux Libertine O" w:hAnsi="Linux Libertine O" w:cs="Linux Libertine O" w:eastAsiaTheme="majorEastAsia"/>
      <w:color w:val="376092" w:themeColor="accent1" w:themeShade="BF"/>
      <w:sz w:val="26"/>
      <w:szCs w:val="26"/>
      <w:lang w:eastAsia="ja-JP"/>
    </w:rPr>
  </w:style>
  <w:style w:type="character" w:customStyle="1" w:styleId="302">
    <w:name w:val="Unresolved Mention1"/>
    <w:basedOn w:val="231"/>
    <w:semiHidden/>
    <w:unhideWhenUsed/>
    <w:qFormat/>
    <w:uiPriority w:val="99"/>
    <w:rPr>
      <w:rFonts w:ascii="Linux Libertine O" w:hAnsi="Linux Libertine O" w:cs="Linux Libertine O"/>
      <w:color w:val="605E5C"/>
      <w:shd w:val="clear" w:color="auto" w:fill="E1DFDD"/>
    </w:rPr>
  </w:style>
  <w:style w:type="character" w:customStyle="1" w:styleId="303">
    <w:name w:val="Heading 3 Char"/>
    <w:basedOn w:val="231"/>
    <w:link w:val="5"/>
    <w:semiHidden/>
    <w:qFormat/>
    <w:uiPriority w:val="9"/>
    <w:rPr>
      <w:rFonts w:ascii="Linux Libertine O" w:hAnsi="Linux Libertine O" w:cs="Linux Libertine O" w:eastAsiaTheme="majorEastAsia"/>
      <w:color w:val="254061" w:themeColor="accent1" w:themeShade="80"/>
      <w:sz w:val="24"/>
      <w:szCs w:val="24"/>
      <w:lang w:eastAsia="ja-JP"/>
    </w:rPr>
  </w:style>
  <w:style w:type="character" w:customStyle="1" w:styleId="304">
    <w:name w:val="Heading 4 Char"/>
    <w:basedOn w:val="231"/>
    <w:link w:val="6"/>
    <w:semiHidden/>
    <w:qFormat/>
    <w:uiPriority w:val="9"/>
    <w:rPr>
      <w:rFonts w:ascii="Linux Libertine O" w:hAnsi="Linux Libertine O" w:cs="Linux Libertine O" w:eastAsiaTheme="majorEastAsia"/>
      <w:i/>
      <w:iCs/>
      <w:color w:val="376092" w:themeColor="accent1" w:themeShade="BF"/>
      <w:sz w:val="18"/>
      <w:szCs w:val="24"/>
      <w:lang w:eastAsia="ja-JP"/>
    </w:rPr>
  </w:style>
  <w:style w:type="character" w:customStyle="1" w:styleId="305">
    <w:name w:val="Heading 5 Char"/>
    <w:basedOn w:val="231"/>
    <w:link w:val="7"/>
    <w:semiHidden/>
    <w:qFormat/>
    <w:uiPriority w:val="9"/>
    <w:rPr>
      <w:rFonts w:ascii="Linux Libertine O" w:hAnsi="Linux Libertine O" w:cs="Linux Libertine O" w:eastAsiaTheme="majorEastAsia"/>
      <w:color w:val="376092" w:themeColor="accent1" w:themeShade="BF"/>
      <w:sz w:val="18"/>
      <w:szCs w:val="24"/>
      <w:lang w:eastAsia="ja-JP"/>
    </w:rPr>
  </w:style>
  <w:style w:type="character" w:customStyle="1" w:styleId="306">
    <w:name w:val="Heading 6 Char"/>
    <w:basedOn w:val="231"/>
    <w:link w:val="8"/>
    <w:semiHidden/>
    <w:qFormat/>
    <w:uiPriority w:val="9"/>
    <w:rPr>
      <w:rFonts w:ascii="Linux Libertine O" w:hAnsi="Linux Libertine O" w:cs="Linux Libertine O" w:eastAsiaTheme="majorEastAsia"/>
      <w:color w:val="254061" w:themeColor="accent1" w:themeShade="80"/>
      <w:sz w:val="18"/>
      <w:szCs w:val="24"/>
      <w:lang w:eastAsia="ja-JP"/>
    </w:rPr>
  </w:style>
  <w:style w:type="character" w:customStyle="1" w:styleId="307">
    <w:name w:val="Heading 7 Char"/>
    <w:basedOn w:val="231"/>
    <w:link w:val="9"/>
    <w:semiHidden/>
    <w:qFormat/>
    <w:uiPriority w:val="9"/>
    <w:rPr>
      <w:rFonts w:ascii="Linux Libertine O" w:hAnsi="Linux Libertine O" w:cs="Linux Libertine O" w:eastAsiaTheme="majorEastAsia"/>
      <w:i/>
      <w:iCs/>
      <w:color w:val="254061" w:themeColor="accent1" w:themeShade="80"/>
      <w:sz w:val="18"/>
      <w:szCs w:val="24"/>
      <w:lang w:eastAsia="ja-JP"/>
    </w:rPr>
  </w:style>
  <w:style w:type="character" w:customStyle="1" w:styleId="308">
    <w:name w:val="Heading 8 Char"/>
    <w:basedOn w:val="231"/>
    <w:link w:val="10"/>
    <w:semiHidden/>
    <w:qFormat/>
    <w:uiPriority w:val="9"/>
    <w:rPr>
      <w:rFonts w:ascii="Linux Libertine O" w:hAnsi="Linux Libertine O" w:cs="Linux Libertine O" w:eastAsiaTheme="majorEastAsia"/>
      <w:color w:val="262626" w:themeColor="text1" w:themeTint="D9"/>
      <w:sz w:val="21"/>
      <w:szCs w:val="21"/>
      <w:lang w:eastAsia="ja-JP"/>
      <w14:textFill>
        <w14:solidFill>
          <w14:schemeClr w14:val="tx1">
            <w14:lumMod w14:val="85000"/>
            <w14:lumOff w14:val="15000"/>
          </w14:schemeClr>
        </w14:solidFill>
      </w14:textFill>
    </w:rPr>
  </w:style>
  <w:style w:type="character" w:customStyle="1" w:styleId="309">
    <w:name w:val="Heading 9 Char"/>
    <w:basedOn w:val="231"/>
    <w:link w:val="11"/>
    <w:semiHidden/>
    <w:qFormat/>
    <w:uiPriority w:val="9"/>
    <w:rPr>
      <w:rFonts w:ascii="Linux Libertine O" w:hAnsi="Linux Libertine O" w:cs="Linux Libertine O" w:eastAsiaTheme="majorEastAsia"/>
      <w:i/>
      <w:iCs/>
      <w:color w:val="262626" w:themeColor="text1" w:themeTint="D9"/>
      <w:sz w:val="21"/>
      <w:szCs w:val="21"/>
      <w:lang w:eastAsia="ja-JP"/>
      <w14:textFill>
        <w14:solidFill>
          <w14:schemeClr w14:val="tx1">
            <w14:lumMod w14:val="85000"/>
            <w14:lumOff w14:val="15000"/>
          </w14:schemeClr>
        </w14:solidFill>
      </w14:textFill>
    </w:rPr>
  </w:style>
  <w:style w:type="paragraph" w:customStyle="1" w:styleId="310">
    <w:name w:val="Bibliography"/>
    <w:basedOn w:val="1"/>
    <w:next w:val="1"/>
    <w:semiHidden/>
    <w:unhideWhenUsed/>
    <w:qFormat/>
    <w:uiPriority w:val="37"/>
    <w:pPr>
      <w:spacing w:after="200"/>
    </w:pPr>
    <w:rPr>
      <w:rFonts w:ascii="Linux Libertine O" w:hAnsi="Linux Libertine O" w:eastAsia="MS Mincho" w:cs="Linux Libertine O"/>
      <w:sz w:val="18"/>
      <w:lang w:val="en-US" w:eastAsia="ja-JP"/>
    </w:rPr>
  </w:style>
  <w:style w:type="character" w:customStyle="1" w:styleId="311">
    <w:name w:val="Body Text Char"/>
    <w:basedOn w:val="231"/>
    <w:link w:val="34"/>
    <w:semiHidden/>
    <w:qFormat/>
    <w:uiPriority w:val="99"/>
    <w:rPr>
      <w:rFonts w:ascii="Linux Libertine O" w:hAnsi="Linux Libertine O" w:cs="Linux Libertine O"/>
      <w:sz w:val="18"/>
      <w:szCs w:val="24"/>
      <w:lang w:eastAsia="ja-JP"/>
    </w:rPr>
  </w:style>
  <w:style w:type="character" w:customStyle="1" w:styleId="312">
    <w:name w:val="Body Text 2 Char"/>
    <w:basedOn w:val="231"/>
    <w:link w:val="76"/>
    <w:semiHidden/>
    <w:qFormat/>
    <w:uiPriority w:val="99"/>
    <w:rPr>
      <w:rFonts w:ascii="Linux Libertine O" w:hAnsi="Linux Libertine O" w:cs="Linux Libertine O"/>
      <w:sz w:val="18"/>
      <w:szCs w:val="24"/>
      <w:lang w:eastAsia="ja-JP"/>
    </w:rPr>
  </w:style>
  <w:style w:type="character" w:customStyle="1" w:styleId="313">
    <w:name w:val="Body Text 3 Char"/>
    <w:basedOn w:val="231"/>
    <w:link w:val="31"/>
    <w:semiHidden/>
    <w:qFormat/>
    <w:uiPriority w:val="99"/>
    <w:rPr>
      <w:rFonts w:ascii="Linux Libertine O" w:hAnsi="Linux Libertine O" w:cs="Linux Libertine O"/>
      <w:sz w:val="16"/>
      <w:szCs w:val="16"/>
      <w:lang w:eastAsia="ja-JP"/>
    </w:rPr>
  </w:style>
  <w:style w:type="character" w:customStyle="1" w:styleId="314">
    <w:name w:val="Body Text First Indent Char"/>
    <w:basedOn w:val="311"/>
    <w:link w:val="86"/>
    <w:semiHidden/>
    <w:qFormat/>
    <w:uiPriority w:val="99"/>
    <w:rPr>
      <w:rFonts w:ascii="Linux Libertine O" w:hAnsi="Linux Libertine O" w:cs="Linux Libertine O"/>
      <w:sz w:val="18"/>
      <w:szCs w:val="24"/>
      <w:lang w:eastAsia="ja-JP"/>
    </w:rPr>
  </w:style>
  <w:style w:type="character" w:customStyle="1" w:styleId="315">
    <w:name w:val="Body Text Indent Char"/>
    <w:basedOn w:val="231"/>
    <w:link w:val="35"/>
    <w:semiHidden/>
    <w:qFormat/>
    <w:uiPriority w:val="99"/>
    <w:rPr>
      <w:rFonts w:ascii="Linux Libertine O" w:hAnsi="Linux Libertine O" w:cs="Linux Libertine O"/>
      <w:sz w:val="18"/>
      <w:szCs w:val="24"/>
      <w:lang w:eastAsia="ja-JP"/>
    </w:rPr>
  </w:style>
  <w:style w:type="character" w:customStyle="1" w:styleId="316">
    <w:name w:val="Body Text First Indent 2 Char"/>
    <w:basedOn w:val="315"/>
    <w:link w:val="87"/>
    <w:semiHidden/>
    <w:qFormat/>
    <w:uiPriority w:val="99"/>
    <w:rPr>
      <w:rFonts w:ascii="Linux Libertine O" w:hAnsi="Linux Libertine O" w:cs="Linux Libertine O"/>
      <w:sz w:val="18"/>
      <w:szCs w:val="24"/>
      <w:lang w:eastAsia="ja-JP"/>
    </w:rPr>
  </w:style>
  <w:style w:type="character" w:customStyle="1" w:styleId="317">
    <w:name w:val="Body Text Indent 2 Char"/>
    <w:basedOn w:val="231"/>
    <w:link w:val="51"/>
    <w:semiHidden/>
    <w:qFormat/>
    <w:uiPriority w:val="99"/>
    <w:rPr>
      <w:rFonts w:ascii="Linux Libertine O" w:hAnsi="Linux Libertine O" w:cs="Linux Libertine O"/>
      <w:sz w:val="18"/>
      <w:szCs w:val="24"/>
      <w:lang w:eastAsia="ja-JP"/>
    </w:rPr>
  </w:style>
  <w:style w:type="character" w:customStyle="1" w:styleId="318">
    <w:name w:val="Body Text Indent 3 Char"/>
    <w:basedOn w:val="231"/>
    <w:link w:val="70"/>
    <w:semiHidden/>
    <w:qFormat/>
    <w:uiPriority w:val="99"/>
    <w:rPr>
      <w:rFonts w:ascii="Linux Libertine O" w:hAnsi="Linux Libertine O" w:cs="Linux Libertine O"/>
      <w:sz w:val="16"/>
      <w:szCs w:val="16"/>
      <w:lang w:eastAsia="ja-JP"/>
    </w:rPr>
  </w:style>
  <w:style w:type="character" w:customStyle="1" w:styleId="319">
    <w:name w:val="Book Title"/>
    <w:basedOn w:val="231"/>
    <w:qFormat/>
    <w:uiPriority w:val="33"/>
    <w:rPr>
      <w:rFonts w:ascii="Linux Biolinum O" w:hAnsi="Linux Biolinum O" w:cs="Linux Biolinum O"/>
      <w:b/>
      <w:bCs/>
      <w:i/>
      <w:iCs/>
      <w:spacing w:val="5"/>
    </w:rPr>
  </w:style>
  <w:style w:type="character" w:customStyle="1" w:styleId="320">
    <w:name w:val="Closing Char"/>
    <w:basedOn w:val="231"/>
    <w:link w:val="32"/>
    <w:semiHidden/>
    <w:qFormat/>
    <w:uiPriority w:val="99"/>
    <w:rPr>
      <w:rFonts w:ascii="Linux Libertine O" w:hAnsi="Linux Libertine O" w:cs="Linux Libertine O"/>
      <w:sz w:val="18"/>
      <w:szCs w:val="24"/>
      <w:lang w:eastAsia="ja-JP"/>
    </w:rPr>
  </w:style>
  <w:style w:type="character" w:customStyle="1" w:styleId="321">
    <w:name w:val="Comment Text Char"/>
    <w:basedOn w:val="231"/>
    <w:link w:val="28"/>
    <w:semiHidden/>
    <w:qFormat/>
    <w:uiPriority w:val="99"/>
    <w:rPr>
      <w:rFonts w:ascii="Linux Libertine O" w:hAnsi="Linux Libertine O" w:cs="Linux Libertine O"/>
      <w:lang w:eastAsia="ja-JP"/>
    </w:rPr>
  </w:style>
  <w:style w:type="character" w:customStyle="1" w:styleId="322">
    <w:name w:val="Comment Subject Char"/>
    <w:basedOn w:val="321"/>
    <w:link w:val="85"/>
    <w:semiHidden/>
    <w:qFormat/>
    <w:uiPriority w:val="99"/>
    <w:rPr>
      <w:rFonts w:ascii="Linux Libertine O" w:hAnsi="Linux Libertine O" w:cs="Linux Libertine O"/>
      <w:b/>
      <w:bCs/>
      <w:lang w:eastAsia="ja-JP"/>
    </w:rPr>
  </w:style>
  <w:style w:type="character" w:customStyle="1" w:styleId="323">
    <w:name w:val="Date Char"/>
    <w:basedOn w:val="231"/>
    <w:link w:val="50"/>
    <w:semiHidden/>
    <w:qFormat/>
    <w:uiPriority w:val="99"/>
    <w:rPr>
      <w:rFonts w:ascii="Linux Libertine O" w:hAnsi="Linux Libertine O" w:cs="Linux Libertine O"/>
      <w:sz w:val="18"/>
      <w:szCs w:val="24"/>
      <w:lang w:eastAsia="ja-JP"/>
    </w:rPr>
  </w:style>
  <w:style w:type="character" w:customStyle="1" w:styleId="324">
    <w:name w:val="Document Map Char"/>
    <w:basedOn w:val="231"/>
    <w:link w:val="26"/>
    <w:semiHidden/>
    <w:qFormat/>
    <w:uiPriority w:val="99"/>
    <w:rPr>
      <w:rFonts w:ascii="Linux Biolinum O" w:hAnsi="Linux Biolinum O" w:cs="Linux Biolinum O"/>
      <w:sz w:val="16"/>
      <w:szCs w:val="16"/>
      <w:lang w:eastAsia="ja-JP"/>
    </w:rPr>
  </w:style>
  <w:style w:type="character" w:customStyle="1" w:styleId="325">
    <w:name w:val="E-mail Signature Char"/>
    <w:basedOn w:val="231"/>
    <w:link w:val="19"/>
    <w:semiHidden/>
    <w:qFormat/>
    <w:uiPriority w:val="99"/>
    <w:rPr>
      <w:rFonts w:ascii="Linux Libertine O" w:hAnsi="Linux Libertine O" w:cs="Linux Libertine O"/>
      <w:sz w:val="18"/>
      <w:szCs w:val="24"/>
      <w:lang w:eastAsia="ja-JP"/>
    </w:rPr>
  </w:style>
  <w:style w:type="character" w:customStyle="1" w:styleId="326">
    <w:name w:val="Endnote Text Char"/>
    <w:basedOn w:val="231"/>
    <w:link w:val="52"/>
    <w:semiHidden/>
    <w:uiPriority w:val="99"/>
    <w:rPr>
      <w:rFonts w:ascii="Linux Libertine O" w:hAnsi="Linux Libertine O" w:cs="Linux Libertine O"/>
      <w:lang w:eastAsia="ja-JP"/>
    </w:rPr>
  </w:style>
  <w:style w:type="table" w:customStyle="1" w:styleId="327">
    <w:name w:val="Grid Table 1 Light"/>
    <w:basedOn w:val="88"/>
    <w:qFormat/>
    <w:uiPriority w:val="99"/>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328">
    <w:name w:val="Grid Table 1 Light Accent 1"/>
    <w:basedOn w:val="88"/>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table" w:customStyle="1" w:styleId="329">
    <w:name w:val="Grid Table 1 Light Accent 2"/>
    <w:basedOn w:val="88"/>
    <w:qFormat/>
    <w:uiPriority w:val="46"/>
    <w:tblPr>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2" w:space="0"/>
        </w:tcBorders>
      </w:tcPr>
    </w:tblStylePr>
    <w:tblStylePr w:type="firstCol">
      <w:rPr>
        <w:b/>
        <w:bCs/>
      </w:rPr>
    </w:tblStylePr>
    <w:tblStylePr w:type="lastCol">
      <w:rPr>
        <w:b/>
        <w:bCs/>
      </w:rPr>
    </w:tblStylePr>
  </w:style>
  <w:style w:type="table" w:customStyle="1" w:styleId="330">
    <w:name w:val="Grid Table 1 Light Accent 3"/>
    <w:basedOn w:val="88"/>
    <w:qFormat/>
    <w:uiPriority w:val="46"/>
    <w:tblPr>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2" w:space="0"/>
        </w:tcBorders>
      </w:tcPr>
    </w:tblStylePr>
    <w:tblStylePr w:type="firstCol">
      <w:rPr>
        <w:b/>
        <w:bCs/>
      </w:rPr>
    </w:tblStylePr>
    <w:tblStylePr w:type="lastCol">
      <w:rPr>
        <w:b/>
        <w:bCs/>
      </w:rPr>
    </w:tblStylePr>
  </w:style>
  <w:style w:type="table" w:customStyle="1" w:styleId="331">
    <w:name w:val="Grid Table 1 Light Accent 4"/>
    <w:basedOn w:val="88"/>
    <w:qFormat/>
    <w:uiPriority w:val="46"/>
    <w:tblPr>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cPr>
        <w:tcBorders>
          <w:bottom w:val="single" w:color="B2A1C7" w:themeColor="accent4" w:themeTint="99" w:sz="12" w:space="0"/>
        </w:tcBorders>
      </w:tcPr>
    </w:tblStylePr>
    <w:tblStylePr w:type="lastRow">
      <w:rPr>
        <w:b/>
        <w:bCs/>
      </w:rPr>
      <w:tcPr>
        <w:tcBorders>
          <w:top w:val="double" w:color="B2A1C7" w:themeColor="accent4" w:themeTint="99" w:sz="2" w:space="0"/>
        </w:tcBorders>
      </w:tcPr>
    </w:tblStylePr>
    <w:tblStylePr w:type="firstCol">
      <w:rPr>
        <w:b/>
        <w:bCs/>
      </w:rPr>
    </w:tblStylePr>
    <w:tblStylePr w:type="lastCol">
      <w:rPr>
        <w:b/>
        <w:bCs/>
      </w:rPr>
    </w:tblStylePr>
  </w:style>
  <w:style w:type="table" w:customStyle="1" w:styleId="332">
    <w:name w:val="Grid Table 1 Light Accent 5"/>
    <w:basedOn w:val="88"/>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table" w:customStyle="1" w:styleId="333">
    <w:name w:val="Grid Table 1 Light Accent 6"/>
    <w:basedOn w:val="88"/>
    <w:qFormat/>
    <w:uiPriority w:val="46"/>
    <w:tblPr>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2" w:space="0"/>
        </w:tcBorders>
      </w:tcPr>
    </w:tblStylePr>
    <w:tblStylePr w:type="firstCol">
      <w:rPr>
        <w:b/>
        <w:bCs/>
      </w:rPr>
    </w:tblStylePr>
    <w:tblStylePr w:type="lastCol">
      <w:rPr>
        <w:b/>
        <w:bCs/>
      </w:rPr>
    </w:tblStylePr>
  </w:style>
  <w:style w:type="table" w:customStyle="1" w:styleId="334">
    <w:name w:val="Grid Table 2"/>
    <w:basedOn w:val="88"/>
    <w:qFormat/>
    <w:uiPriority w:val="99"/>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35">
    <w:name w:val="Grid Table 2 Accent 1"/>
    <w:basedOn w:val="88"/>
    <w:qFormat/>
    <w:uiPriority w:val="47"/>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36">
    <w:name w:val="Grid Table 2 Accent 2"/>
    <w:basedOn w:val="88"/>
    <w:qFormat/>
    <w:uiPriority w:val="47"/>
    <w:tblPr>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cPr>
        <w:tcBorders>
          <w:top w:val="nil"/>
          <w:bottom w:val="single" w:color="D99594" w:themeColor="accent2" w:themeTint="99" w:sz="12" w:space="0"/>
          <w:insideH w:val="nil"/>
          <w:insideV w:val="nil"/>
        </w:tcBorders>
        <w:shd w:val="clear" w:color="auto" w:fill="FFFFFF" w:themeFill="background1"/>
      </w:tcPr>
    </w:tblStylePr>
    <w:tblStylePr w:type="lastRow">
      <w:rPr>
        <w:b/>
        <w:bCs/>
      </w:r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37">
    <w:name w:val="Grid Table 2 Accent 3"/>
    <w:basedOn w:val="88"/>
    <w:qFormat/>
    <w:uiPriority w:val="47"/>
    <w:tblPr>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cPr>
        <w:tcBorders>
          <w:top w:val="nil"/>
          <w:bottom w:val="single" w:color="C2D69B" w:themeColor="accent3" w:themeTint="99" w:sz="12" w:space="0"/>
          <w:insideH w:val="nil"/>
          <w:insideV w:val="nil"/>
        </w:tcBorders>
        <w:shd w:val="clear" w:color="auto" w:fill="FFFFFF" w:themeFill="background1"/>
      </w:tcPr>
    </w:tblStylePr>
    <w:tblStylePr w:type="lastRow">
      <w:rPr>
        <w:b/>
        <w:bCs/>
      </w:r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38">
    <w:name w:val="Grid Table 2 Accent 4"/>
    <w:basedOn w:val="88"/>
    <w:qFormat/>
    <w:uiPriority w:val="47"/>
    <w:tblPr>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cPr>
        <w:tcBorders>
          <w:top w:val="nil"/>
          <w:bottom w:val="single" w:color="B2A1C7" w:themeColor="accent4" w:themeTint="99" w:sz="12" w:space="0"/>
          <w:insideH w:val="nil"/>
          <w:insideV w:val="nil"/>
        </w:tcBorders>
        <w:shd w:val="clear" w:color="auto" w:fill="FFFFFF" w:themeFill="background1"/>
      </w:tcPr>
    </w:tblStylePr>
    <w:tblStylePr w:type="lastRow">
      <w:rPr>
        <w:b/>
        <w:bCs/>
      </w:r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39">
    <w:name w:val="Grid Table 2 Accent 5"/>
    <w:basedOn w:val="88"/>
    <w:qFormat/>
    <w:uiPriority w:val="47"/>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40">
    <w:name w:val="Grid Table 2 Accent 6"/>
    <w:basedOn w:val="88"/>
    <w:qFormat/>
    <w:uiPriority w:val="47"/>
    <w:tblPr>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cPr>
        <w:tcBorders>
          <w:top w:val="nil"/>
          <w:bottom w:val="single" w:color="FABF8F" w:themeColor="accent6" w:themeTint="99" w:sz="12" w:space="0"/>
          <w:insideH w:val="nil"/>
          <w:insideV w:val="nil"/>
        </w:tcBorders>
        <w:shd w:val="clear" w:color="auto" w:fill="FFFFFF" w:themeFill="background1"/>
      </w:tcPr>
    </w:tblStylePr>
    <w:tblStylePr w:type="lastRow">
      <w:rPr>
        <w:b/>
        <w:bCs/>
      </w:r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41">
    <w:name w:val="Grid Table 3"/>
    <w:basedOn w:val="88"/>
    <w:qFormat/>
    <w:uiPriority w:val="9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42">
    <w:name w:val="Grid Table 3 Accent 1"/>
    <w:basedOn w:val="88"/>
    <w:qFormat/>
    <w:uiPriority w:val="48"/>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343">
    <w:name w:val="Grid Table 3 Accent 2"/>
    <w:basedOn w:val="88"/>
    <w:qFormat/>
    <w:uiPriority w:val="48"/>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bottom w:val="single" w:color="D99594" w:themeColor="accent2" w:themeTint="99" w:sz="4" w:space="0"/>
        </w:tcBorders>
      </w:tcPr>
    </w:tblStylePr>
    <w:tblStylePr w:type="nwCell">
      <w:tcPr>
        <w:tcBorders>
          <w:bottom w:val="single" w:color="D99594" w:themeColor="accent2" w:themeTint="99" w:sz="4" w:space="0"/>
        </w:tcBorders>
      </w:tcPr>
    </w:tblStylePr>
    <w:tblStylePr w:type="seCell">
      <w:tcPr>
        <w:tcBorders>
          <w:top w:val="single" w:color="D99594" w:themeColor="accent2" w:themeTint="99" w:sz="4" w:space="0"/>
        </w:tcBorders>
      </w:tcPr>
    </w:tblStylePr>
    <w:tblStylePr w:type="swCell">
      <w:tcPr>
        <w:tcBorders>
          <w:top w:val="single" w:color="D99594" w:themeColor="accent2" w:themeTint="99" w:sz="4" w:space="0"/>
        </w:tcBorders>
      </w:tcPr>
    </w:tblStylePr>
  </w:style>
  <w:style w:type="table" w:customStyle="1" w:styleId="344">
    <w:name w:val="Grid Table 3 Accent 3"/>
    <w:basedOn w:val="88"/>
    <w:qFormat/>
    <w:uiPriority w:val="48"/>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table" w:customStyle="1" w:styleId="345">
    <w:name w:val="Grid Table 3 Accent 4"/>
    <w:basedOn w:val="88"/>
    <w:qFormat/>
    <w:uiPriority w:val="48"/>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bottom w:val="single" w:color="B2A1C7" w:themeColor="accent4" w:themeTint="99" w:sz="4" w:space="0"/>
        </w:tcBorders>
      </w:tcPr>
    </w:tblStylePr>
    <w:tblStylePr w:type="nwCell">
      <w:tcPr>
        <w:tcBorders>
          <w:bottom w:val="single" w:color="B2A1C7" w:themeColor="accent4" w:themeTint="99" w:sz="4" w:space="0"/>
        </w:tcBorders>
      </w:tcPr>
    </w:tblStylePr>
    <w:tblStylePr w:type="seCell">
      <w:tcPr>
        <w:tcBorders>
          <w:top w:val="single" w:color="B2A1C7" w:themeColor="accent4" w:themeTint="99" w:sz="4" w:space="0"/>
        </w:tcBorders>
      </w:tcPr>
    </w:tblStylePr>
    <w:tblStylePr w:type="swCell">
      <w:tcPr>
        <w:tcBorders>
          <w:top w:val="single" w:color="B2A1C7" w:themeColor="accent4" w:themeTint="99" w:sz="4" w:space="0"/>
        </w:tcBorders>
      </w:tcPr>
    </w:tblStylePr>
  </w:style>
  <w:style w:type="table" w:customStyle="1" w:styleId="346">
    <w:name w:val="Grid Table 3 Accent 5"/>
    <w:basedOn w:val="88"/>
    <w:qFormat/>
    <w:uiPriority w:val="48"/>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bottom w:val="single" w:color="92CDDC" w:themeColor="accent5" w:themeTint="99" w:sz="4" w:space="0"/>
        </w:tcBorders>
      </w:tcPr>
    </w:tblStylePr>
    <w:tblStylePr w:type="nwCell">
      <w:tcPr>
        <w:tcBorders>
          <w:bottom w:val="single" w:color="92CDDC" w:themeColor="accent5" w:themeTint="99" w:sz="4" w:space="0"/>
        </w:tcBorders>
      </w:tcPr>
    </w:tblStylePr>
    <w:tblStylePr w:type="seCell">
      <w:tcPr>
        <w:tcBorders>
          <w:top w:val="single" w:color="92CDDC" w:themeColor="accent5" w:themeTint="99" w:sz="4" w:space="0"/>
        </w:tcBorders>
      </w:tcPr>
    </w:tblStylePr>
    <w:tblStylePr w:type="swCell">
      <w:tcPr>
        <w:tcBorders>
          <w:top w:val="single" w:color="92CDDC" w:themeColor="accent5" w:themeTint="99" w:sz="4" w:space="0"/>
        </w:tcBorders>
      </w:tcPr>
    </w:tblStylePr>
  </w:style>
  <w:style w:type="table" w:customStyle="1" w:styleId="347">
    <w:name w:val="Grid Table 3 Accent 6"/>
    <w:basedOn w:val="88"/>
    <w:qFormat/>
    <w:uiPriority w:val="48"/>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bottom w:val="single" w:color="FABF8F" w:themeColor="accent6" w:themeTint="99" w:sz="4" w:space="0"/>
        </w:tcBorders>
      </w:tcPr>
    </w:tblStylePr>
    <w:tblStylePr w:type="nwCell">
      <w:tcPr>
        <w:tcBorders>
          <w:bottom w:val="single" w:color="FABF8F" w:themeColor="accent6" w:themeTint="99" w:sz="4" w:space="0"/>
        </w:tcBorders>
      </w:tcPr>
    </w:tblStylePr>
    <w:tblStylePr w:type="seCell">
      <w:tcPr>
        <w:tcBorders>
          <w:top w:val="single" w:color="FABF8F" w:themeColor="accent6" w:themeTint="99" w:sz="4" w:space="0"/>
        </w:tcBorders>
      </w:tcPr>
    </w:tblStylePr>
    <w:tblStylePr w:type="swCell">
      <w:tcPr>
        <w:tcBorders>
          <w:top w:val="single" w:color="FABF8F" w:themeColor="accent6" w:themeTint="99" w:sz="4" w:space="0"/>
        </w:tcBorders>
      </w:tcPr>
    </w:tblStylePr>
  </w:style>
  <w:style w:type="table" w:customStyle="1" w:styleId="348">
    <w:name w:val="Grid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9">
    <w:name w:val="Grid Table 4 Accent 1"/>
    <w:basedOn w:val="88"/>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50">
    <w:name w:val="Grid Table 4 Accent 2"/>
    <w:basedOn w:val="88"/>
    <w:qFormat/>
    <w:uiPriority w:val="49"/>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14:textFill>
          <w14:solidFill>
            <w14:schemeClr w14:val="bg1"/>
          </w14:solidFill>
        </w14:textFill>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51">
    <w:name w:val="Grid Table 4 Accent 3"/>
    <w:basedOn w:val="88"/>
    <w:qFormat/>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52">
    <w:name w:val="Grid Table 4 Accent 4"/>
    <w:basedOn w:val="88"/>
    <w:qFormat/>
    <w:uiPriority w:val="49"/>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53">
    <w:name w:val="Grid Table 4 Accent 5"/>
    <w:basedOn w:val="88"/>
    <w:qFormat/>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54">
    <w:name w:val="Grid Table 4 Accent 6"/>
    <w:basedOn w:val="88"/>
    <w:qFormat/>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55">
    <w:name w:val="Grid Table 5 Dark"/>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356">
    <w:name w:val="Grid Table 5 Dark Accent 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table" w:customStyle="1" w:styleId="357">
    <w:name w:val="Grid Table 5 Dark Accent 2"/>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cPr>
        <w:shd w:val="clear" w:color="auto" w:fill="E5B8B7" w:themeFill="accent2" w:themeFillTint="66"/>
      </w:tcPr>
    </w:tblStylePr>
    <w:tblStylePr w:type="band1Horz">
      <w:tcPr>
        <w:shd w:val="clear" w:color="auto" w:fill="E5B8B7" w:themeFill="accent2" w:themeFillTint="66"/>
      </w:tcPr>
    </w:tblStylePr>
  </w:style>
  <w:style w:type="table" w:customStyle="1" w:styleId="358">
    <w:name w:val="Grid Table 5 Dark Accent 3"/>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cPr>
        <w:shd w:val="clear" w:color="auto" w:fill="D6E3BC" w:themeFill="accent3" w:themeFillTint="66"/>
      </w:tcPr>
    </w:tblStylePr>
    <w:tblStylePr w:type="band1Horz">
      <w:tcPr>
        <w:shd w:val="clear" w:color="auto" w:fill="D6E3BC" w:themeFill="accent3" w:themeFillTint="66"/>
      </w:tcPr>
    </w:tblStylePr>
  </w:style>
  <w:style w:type="table" w:customStyle="1" w:styleId="359">
    <w:name w:val="Grid Table 5 Dark Accent 4"/>
    <w:basedOn w:val="88"/>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cPr>
        <w:shd w:val="clear" w:color="auto" w:fill="CCC0D9" w:themeFill="accent4" w:themeFillTint="66"/>
      </w:tcPr>
    </w:tblStylePr>
    <w:tblStylePr w:type="band1Horz">
      <w:tcPr>
        <w:shd w:val="clear" w:color="auto" w:fill="CCC0D9" w:themeFill="accent4" w:themeFillTint="66"/>
      </w:tcPr>
    </w:tblStylePr>
  </w:style>
  <w:style w:type="table" w:customStyle="1" w:styleId="360">
    <w:name w:val="Grid Table 5 Dark Accent 5"/>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table" w:customStyle="1" w:styleId="361">
    <w:name w:val="Grid Table 5 Dark Accent 6"/>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table" w:customStyle="1" w:styleId="362">
    <w:name w:val="Grid Table 6 Colorful"/>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3">
    <w:name w:val="Grid Table 6 Colorful Accent 1"/>
    <w:basedOn w:val="88"/>
    <w:qFormat/>
    <w:uiPriority w:val="51"/>
    <w:rPr>
      <w:color w:val="376092" w:themeColor="accent1" w:themeShade="BF"/>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64">
    <w:name w:val="Grid Table 6 Colorful Accent 2"/>
    <w:basedOn w:val="88"/>
    <w:qFormat/>
    <w:uiPriority w:val="51"/>
    <w:rPr>
      <w:color w:val="953735" w:themeColor="accent2" w:themeShade="BF"/>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cPr>
        <w:tcBorders>
          <w:bottom w:val="single" w:color="D99594" w:themeColor="accent2" w:themeTint="99" w:sz="12" w:space="0"/>
        </w:tcBorders>
      </w:tcPr>
    </w:tblStylePr>
    <w:tblStylePr w:type="lastRow">
      <w:rPr>
        <w:b/>
        <w:bCs/>
      </w:rPr>
      <w:tcPr>
        <w:tcBorders>
          <w:top w:val="doub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65">
    <w:name w:val="Grid Table 6 Colorful Accent 3"/>
    <w:basedOn w:val="88"/>
    <w:qFormat/>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C2D69B" w:themeColor="accent3" w:themeTint="99" w:sz="12" w:space="0"/>
        </w:tcBorders>
      </w:tcPr>
    </w:tblStylePr>
    <w:tblStylePr w:type="lastRow">
      <w:rPr>
        <w:b/>
        <w:bCs/>
      </w:rPr>
      <w:tcPr>
        <w:tcBorders>
          <w:top w:val="doub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66">
    <w:name w:val="Grid Table 6 Colorful Accent 4"/>
    <w:basedOn w:val="88"/>
    <w:qFormat/>
    <w:uiPriority w:val="51"/>
    <w:rPr>
      <w:color w:val="604A7B" w:themeColor="accent4" w:themeShade="BF"/>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cPr>
        <w:tcBorders>
          <w:bottom w:val="single" w:color="B2A1C7" w:themeColor="accent4" w:themeTint="99" w:sz="12" w:space="0"/>
        </w:tcBorders>
      </w:tcPr>
    </w:tblStylePr>
    <w:tblStylePr w:type="lastRow">
      <w:rPr>
        <w:b/>
        <w:bCs/>
      </w:rPr>
      <w:tcPr>
        <w:tcBorders>
          <w:top w:val="doub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67">
    <w:name w:val="Grid Table 6 Colorful Accent 5"/>
    <w:basedOn w:val="88"/>
    <w:qFormat/>
    <w:uiPriority w:val="51"/>
    <w:rPr>
      <w:color w:val="31859C" w:themeColor="accent5" w:themeShade="BF"/>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68">
    <w:name w:val="Grid Table 6 Colorful Accent 6"/>
    <w:basedOn w:val="88"/>
    <w:qFormat/>
    <w:uiPriority w:val="51"/>
    <w:rPr>
      <w:color w:val="E46C0A" w:themeColor="accent6" w:themeShade="BF"/>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69">
    <w:name w:val="Grid Table 7 Colorful"/>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70">
    <w:name w:val="Grid Table 7 Colorful Accent 1"/>
    <w:basedOn w:val="88"/>
    <w:qFormat/>
    <w:uiPriority w:val="52"/>
    <w:rPr>
      <w:color w:val="376092" w:themeColor="accent1" w:themeShade="BF"/>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371">
    <w:name w:val="Grid Table 7 Colorful Accent 2"/>
    <w:basedOn w:val="88"/>
    <w:uiPriority w:val="52"/>
    <w:rPr>
      <w:color w:val="953735" w:themeColor="accent2" w:themeShade="BF"/>
    </w:rPr>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bottom w:val="single" w:color="D99594" w:themeColor="accent2" w:themeTint="99" w:sz="4" w:space="0"/>
        </w:tcBorders>
      </w:tcPr>
    </w:tblStylePr>
    <w:tblStylePr w:type="nwCell">
      <w:tcPr>
        <w:tcBorders>
          <w:bottom w:val="single" w:color="D99594" w:themeColor="accent2" w:themeTint="99" w:sz="4" w:space="0"/>
        </w:tcBorders>
      </w:tcPr>
    </w:tblStylePr>
    <w:tblStylePr w:type="seCell">
      <w:tcPr>
        <w:tcBorders>
          <w:top w:val="single" w:color="D99594" w:themeColor="accent2" w:themeTint="99" w:sz="4" w:space="0"/>
        </w:tcBorders>
      </w:tcPr>
    </w:tblStylePr>
    <w:tblStylePr w:type="swCell">
      <w:tcPr>
        <w:tcBorders>
          <w:top w:val="single" w:color="D99594" w:themeColor="accent2" w:themeTint="99" w:sz="4" w:space="0"/>
        </w:tcBorders>
      </w:tcPr>
    </w:tblStylePr>
  </w:style>
  <w:style w:type="table" w:customStyle="1" w:styleId="372">
    <w:name w:val="Grid Table 7 Colorful Accent 3"/>
    <w:basedOn w:val="88"/>
    <w:qFormat/>
    <w:uiPriority w:val="52"/>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table" w:customStyle="1" w:styleId="373">
    <w:name w:val="Grid Table 7 Colorful Accent 4"/>
    <w:basedOn w:val="88"/>
    <w:qFormat/>
    <w:uiPriority w:val="52"/>
    <w:rPr>
      <w:color w:val="604A7B" w:themeColor="accent4" w:themeShade="BF"/>
    </w:rPr>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bottom w:val="single" w:color="B2A1C7" w:themeColor="accent4" w:themeTint="99" w:sz="4" w:space="0"/>
        </w:tcBorders>
      </w:tcPr>
    </w:tblStylePr>
    <w:tblStylePr w:type="nwCell">
      <w:tcPr>
        <w:tcBorders>
          <w:bottom w:val="single" w:color="B2A1C7" w:themeColor="accent4" w:themeTint="99" w:sz="4" w:space="0"/>
        </w:tcBorders>
      </w:tcPr>
    </w:tblStylePr>
    <w:tblStylePr w:type="seCell">
      <w:tcPr>
        <w:tcBorders>
          <w:top w:val="single" w:color="B2A1C7" w:themeColor="accent4" w:themeTint="99" w:sz="4" w:space="0"/>
        </w:tcBorders>
      </w:tcPr>
    </w:tblStylePr>
    <w:tblStylePr w:type="swCell">
      <w:tcPr>
        <w:tcBorders>
          <w:top w:val="single" w:color="B2A1C7" w:themeColor="accent4" w:themeTint="99" w:sz="4" w:space="0"/>
        </w:tcBorders>
      </w:tcPr>
    </w:tblStylePr>
  </w:style>
  <w:style w:type="table" w:customStyle="1" w:styleId="374">
    <w:name w:val="Grid Table 7 Colorful Accent 5"/>
    <w:basedOn w:val="88"/>
    <w:qFormat/>
    <w:uiPriority w:val="52"/>
    <w:rPr>
      <w:color w:val="31859C" w:themeColor="accent5" w:themeShade="BF"/>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bottom w:val="single" w:color="92CDDC" w:themeColor="accent5" w:themeTint="99" w:sz="4" w:space="0"/>
        </w:tcBorders>
      </w:tcPr>
    </w:tblStylePr>
    <w:tblStylePr w:type="nwCell">
      <w:tcPr>
        <w:tcBorders>
          <w:bottom w:val="single" w:color="92CDDC" w:themeColor="accent5" w:themeTint="99" w:sz="4" w:space="0"/>
        </w:tcBorders>
      </w:tcPr>
    </w:tblStylePr>
    <w:tblStylePr w:type="seCell">
      <w:tcPr>
        <w:tcBorders>
          <w:top w:val="single" w:color="92CDDC" w:themeColor="accent5" w:themeTint="99" w:sz="4" w:space="0"/>
        </w:tcBorders>
      </w:tcPr>
    </w:tblStylePr>
    <w:tblStylePr w:type="swCell">
      <w:tcPr>
        <w:tcBorders>
          <w:top w:val="single" w:color="92CDDC" w:themeColor="accent5" w:themeTint="99" w:sz="4" w:space="0"/>
        </w:tcBorders>
      </w:tcPr>
    </w:tblStylePr>
  </w:style>
  <w:style w:type="table" w:customStyle="1" w:styleId="375">
    <w:name w:val="Grid Table 7 Colorful Accent 6"/>
    <w:basedOn w:val="88"/>
    <w:qFormat/>
    <w:uiPriority w:val="52"/>
    <w:rPr>
      <w:color w:val="E46C0A" w:themeColor="accent6" w:themeShade="BF"/>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bottom w:val="single" w:color="FABF8F" w:themeColor="accent6" w:themeTint="99" w:sz="4" w:space="0"/>
        </w:tcBorders>
      </w:tcPr>
    </w:tblStylePr>
    <w:tblStylePr w:type="nwCell">
      <w:tcPr>
        <w:tcBorders>
          <w:bottom w:val="single" w:color="FABF8F" w:themeColor="accent6" w:themeTint="99" w:sz="4" w:space="0"/>
        </w:tcBorders>
      </w:tcPr>
    </w:tblStylePr>
    <w:tblStylePr w:type="seCell">
      <w:tcPr>
        <w:tcBorders>
          <w:top w:val="single" w:color="FABF8F" w:themeColor="accent6" w:themeTint="99" w:sz="4" w:space="0"/>
        </w:tcBorders>
      </w:tcPr>
    </w:tblStylePr>
    <w:tblStylePr w:type="swCell">
      <w:tcPr>
        <w:tcBorders>
          <w:top w:val="single" w:color="FABF8F" w:themeColor="accent6" w:themeTint="99" w:sz="4" w:space="0"/>
        </w:tcBorders>
      </w:tcPr>
    </w:tblStylePr>
  </w:style>
  <w:style w:type="character" w:customStyle="1" w:styleId="376">
    <w:name w:val="Hashtag"/>
    <w:basedOn w:val="231"/>
    <w:semiHidden/>
    <w:unhideWhenUsed/>
    <w:qFormat/>
    <w:uiPriority w:val="99"/>
    <w:rPr>
      <w:rFonts w:ascii="Linux Biolinum O" w:hAnsi="Linux Biolinum O" w:cs="Linux Biolinum O"/>
      <w:color w:val="2B579A"/>
      <w:shd w:val="clear" w:color="auto" w:fill="E1DFDD"/>
    </w:rPr>
  </w:style>
  <w:style w:type="character" w:customStyle="1" w:styleId="377">
    <w:name w:val="Header Char"/>
    <w:basedOn w:val="231"/>
    <w:link w:val="57"/>
    <w:qFormat/>
    <w:uiPriority w:val="99"/>
    <w:rPr>
      <w:rFonts w:ascii="Linux Libertine O" w:hAnsi="Linux Libertine O" w:cs="Linux Libertine O"/>
      <w:sz w:val="18"/>
      <w:szCs w:val="24"/>
      <w:lang w:eastAsia="ja-JP"/>
    </w:rPr>
  </w:style>
  <w:style w:type="character" w:customStyle="1" w:styleId="378">
    <w:name w:val="HTML Address Char"/>
    <w:basedOn w:val="231"/>
    <w:link w:val="41"/>
    <w:semiHidden/>
    <w:qFormat/>
    <w:uiPriority w:val="99"/>
    <w:rPr>
      <w:rFonts w:ascii="Linux Libertine O" w:hAnsi="Linux Libertine O" w:cs="Linux Libertine O"/>
      <w:i/>
      <w:iCs/>
      <w:sz w:val="18"/>
      <w:szCs w:val="24"/>
      <w:lang w:eastAsia="ja-JP"/>
    </w:rPr>
  </w:style>
  <w:style w:type="character" w:customStyle="1" w:styleId="379">
    <w:name w:val="HTML Preformatted Char"/>
    <w:basedOn w:val="231"/>
    <w:link w:val="80"/>
    <w:semiHidden/>
    <w:qFormat/>
    <w:uiPriority w:val="99"/>
    <w:rPr>
      <w:rFonts w:ascii="Linux Biolinum O" w:hAnsi="Linux Biolinum O" w:cs="Linux Biolinum O"/>
      <w:lang w:eastAsia="ja-JP"/>
    </w:rPr>
  </w:style>
  <w:style w:type="character" w:customStyle="1" w:styleId="380">
    <w:name w:val="Intense Emphasis"/>
    <w:basedOn w:val="231"/>
    <w:qFormat/>
    <w:uiPriority w:val="21"/>
    <w:rPr>
      <w:rFonts w:ascii="Linux Biolinum O" w:hAnsi="Linux Biolinum O" w:cs="Linux Biolinum O"/>
      <w:i/>
      <w:iCs/>
      <w:color w:val="4F81BD" w:themeColor="accent1"/>
      <w14:textFill>
        <w14:solidFill>
          <w14:schemeClr w14:val="accent1"/>
        </w14:solidFill>
      </w14:textFill>
    </w:rPr>
  </w:style>
  <w:style w:type="paragraph" w:styleId="381">
    <w:name w:val="Intense Quote"/>
    <w:basedOn w:val="1"/>
    <w:next w:val="1"/>
    <w:link w:val="382"/>
    <w:qFormat/>
    <w:uiPriority w:val="30"/>
    <w:pPr>
      <w:pBdr>
        <w:top w:val="single" w:color="4F81BD" w:themeColor="accent1" w:sz="4" w:space="10"/>
        <w:bottom w:val="single" w:color="4F81BD" w:themeColor="accent1" w:sz="4" w:space="10"/>
      </w:pBdr>
      <w:spacing w:before="360" w:after="360"/>
      <w:ind w:left="864" w:right="864"/>
      <w:jc w:val="center"/>
    </w:pPr>
    <w:rPr>
      <w:rFonts w:ascii="Linux Libertine O" w:hAnsi="Linux Libertine O" w:eastAsia="MS Mincho" w:cs="Linux Libertine O"/>
      <w:i/>
      <w:iCs/>
      <w:color w:val="4F81BD" w:themeColor="accent1"/>
      <w:sz w:val="18"/>
      <w:lang w:val="en-US" w:eastAsia="ja-JP"/>
      <w14:textFill>
        <w14:solidFill>
          <w14:schemeClr w14:val="accent1"/>
        </w14:solidFill>
      </w14:textFill>
    </w:rPr>
  </w:style>
  <w:style w:type="character" w:customStyle="1" w:styleId="382">
    <w:name w:val="Intense Quote Char"/>
    <w:basedOn w:val="231"/>
    <w:link w:val="381"/>
    <w:qFormat/>
    <w:uiPriority w:val="30"/>
    <w:rPr>
      <w:rFonts w:ascii="Linux Libertine O" w:hAnsi="Linux Libertine O" w:cs="Linux Libertine O"/>
      <w:i/>
      <w:iCs/>
      <w:color w:val="4F81BD" w:themeColor="accent1"/>
      <w:sz w:val="18"/>
      <w:szCs w:val="24"/>
      <w:lang w:eastAsia="ja-JP"/>
      <w14:textFill>
        <w14:solidFill>
          <w14:schemeClr w14:val="accent1"/>
        </w14:solidFill>
      </w14:textFill>
    </w:rPr>
  </w:style>
  <w:style w:type="character" w:customStyle="1" w:styleId="383">
    <w:name w:val="Intense Reference"/>
    <w:basedOn w:val="231"/>
    <w:qFormat/>
    <w:uiPriority w:val="32"/>
    <w:rPr>
      <w:rFonts w:ascii="Linux Biolinum O" w:hAnsi="Linux Biolinum O" w:cs="Linux Biolinum O"/>
      <w:b/>
      <w:bCs/>
      <w:smallCaps/>
      <w:color w:val="4F81BD" w:themeColor="accent1"/>
      <w:spacing w:val="5"/>
      <w14:textFill>
        <w14:solidFill>
          <w14:schemeClr w14:val="accent1"/>
        </w14:solidFill>
      </w14:textFill>
    </w:rPr>
  </w:style>
  <w:style w:type="table" w:customStyle="1" w:styleId="384">
    <w:name w:val="List Table 1 Light"/>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85">
    <w:name w:val="List Table 1 Light Accent 1"/>
    <w:basedOn w:val="88"/>
    <w:qFormat/>
    <w:uiPriority w:val="46"/>
    <w:tblStylePr w:type="firstRow">
      <w:rPr>
        <w:b/>
        <w:bCs/>
      </w:rPr>
      <w:tcPr>
        <w:tcBorders>
          <w:bottom w:val="single" w:color="95B3D7" w:themeColor="accent1" w:themeTint="99" w:sz="4" w:space="0"/>
        </w:tcBorders>
      </w:tcPr>
    </w:tblStylePr>
    <w:tblStylePr w:type="lastRow">
      <w:rPr>
        <w:b/>
        <w:bCs/>
      </w:rPr>
      <w:tcPr>
        <w:tcBorders>
          <w:top w:val="sing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86">
    <w:name w:val="List Table 1 Light Accent 2"/>
    <w:basedOn w:val="88"/>
    <w:qFormat/>
    <w:uiPriority w:val="46"/>
    <w:tblStylePr w:type="firstRow">
      <w:rPr>
        <w:b/>
        <w:bCs/>
      </w:rPr>
      <w:tcPr>
        <w:tcBorders>
          <w:bottom w:val="single" w:color="D99594" w:themeColor="accent2" w:themeTint="99" w:sz="4" w:space="0"/>
        </w:tcBorders>
      </w:tcPr>
    </w:tblStylePr>
    <w:tblStylePr w:type="lastRow">
      <w:rPr>
        <w:b/>
        <w:bCs/>
      </w:rPr>
      <w:tcPr>
        <w:tcBorders>
          <w:top w:val="sing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87">
    <w:name w:val="List Table 1 Light Accent 3"/>
    <w:basedOn w:val="88"/>
    <w:qFormat/>
    <w:uiPriority w:val="46"/>
    <w:tblStylePr w:type="firstRow">
      <w:rPr>
        <w:b/>
        <w:bCs/>
      </w:rPr>
      <w:tcPr>
        <w:tcBorders>
          <w:bottom w:val="single" w:color="C2D69B" w:themeColor="accent3" w:themeTint="99" w:sz="4" w:space="0"/>
        </w:tcBorders>
      </w:tcPr>
    </w:tblStylePr>
    <w:tblStylePr w:type="lastRow">
      <w:rPr>
        <w:b/>
        <w:bCs/>
      </w:rPr>
      <w:tcPr>
        <w:tcBorders>
          <w:top w:val="sing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88">
    <w:name w:val="List Table 1 Light Accent 4"/>
    <w:basedOn w:val="88"/>
    <w:qFormat/>
    <w:uiPriority w:val="46"/>
    <w:tblStylePr w:type="firstRow">
      <w:rPr>
        <w:b/>
        <w:bCs/>
      </w:rPr>
      <w:tcPr>
        <w:tcBorders>
          <w:bottom w:val="single" w:color="B2A1C7" w:themeColor="accent4" w:themeTint="99" w:sz="4" w:space="0"/>
        </w:tcBorders>
      </w:tcPr>
    </w:tblStylePr>
    <w:tblStylePr w:type="lastRow">
      <w:rPr>
        <w:b/>
        <w:bCs/>
      </w:rPr>
      <w:tcPr>
        <w:tcBorders>
          <w:top w:val="sing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89">
    <w:name w:val="List Table 1 Light Accent 5"/>
    <w:basedOn w:val="88"/>
    <w:qFormat/>
    <w:uiPriority w:val="46"/>
    <w:tblStylePr w:type="firstRow">
      <w:rPr>
        <w:b/>
        <w:bCs/>
      </w:rPr>
      <w:tcPr>
        <w:tcBorders>
          <w:bottom w:val="single" w:color="92CDDC" w:themeColor="accent5" w:themeTint="99" w:sz="4" w:space="0"/>
        </w:tcBorders>
      </w:tcPr>
    </w:tblStylePr>
    <w:tblStylePr w:type="lastRow">
      <w:rPr>
        <w:b/>
        <w:bCs/>
      </w:rPr>
      <w:tcPr>
        <w:tcBorders>
          <w:top w:val="sing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90">
    <w:name w:val="List Table 1 Light Accent 6"/>
    <w:basedOn w:val="88"/>
    <w:qFormat/>
    <w:uiPriority w:val="46"/>
    <w:tblStylePr w:type="firstRow">
      <w:rPr>
        <w:b/>
        <w:bCs/>
      </w:rPr>
      <w:tcPr>
        <w:tcBorders>
          <w:bottom w:val="single" w:color="FABF8F" w:themeColor="accent6" w:themeTint="99" w:sz="4" w:space="0"/>
        </w:tcBorders>
      </w:tcPr>
    </w:tblStylePr>
    <w:tblStylePr w:type="lastRow">
      <w:rPr>
        <w:b/>
        <w:bCs/>
      </w:rPr>
      <w:tcPr>
        <w:tcBorders>
          <w:top w:val="sing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91">
    <w:name w:val="List Table 2"/>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2">
    <w:name w:val="List Table 2 Accent 1"/>
    <w:basedOn w:val="88"/>
    <w:qFormat/>
    <w:uiPriority w:val="47"/>
    <w:tblPr>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93">
    <w:name w:val="List Table 2 Accent 2"/>
    <w:basedOn w:val="88"/>
    <w:qFormat/>
    <w:uiPriority w:val="47"/>
    <w:tblPr>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394">
    <w:name w:val="List Table 2 Accent 3"/>
    <w:basedOn w:val="88"/>
    <w:qFormat/>
    <w:uiPriority w:val="47"/>
    <w:tblPr>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395">
    <w:name w:val="List Table 2 Accent 4"/>
    <w:basedOn w:val="88"/>
    <w:qFormat/>
    <w:uiPriority w:val="47"/>
    <w:tblPr>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396">
    <w:name w:val="List Table 2 Accent 5"/>
    <w:basedOn w:val="88"/>
    <w:qFormat/>
    <w:uiPriority w:val="47"/>
    <w:tblPr>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397">
    <w:name w:val="List Table 2 Accent 6"/>
    <w:basedOn w:val="88"/>
    <w:qFormat/>
    <w:uiPriority w:val="47"/>
    <w:tblPr>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398">
    <w:name w:val="List Table 3"/>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99">
    <w:name w:val="List Table 3 Accent 1"/>
    <w:basedOn w:val="88"/>
    <w:qFormat/>
    <w:uiPriority w:val="48"/>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14:textFill>
          <w14:solidFill>
            <w14:schemeClr w14:val="bg1"/>
          </w14:solidFill>
        </w14:textFill>
      </w:rPr>
      <w:tcPr>
        <w:shd w:val="clear" w:color="auto" w:fill="4F81BD" w:themeFill="accent1"/>
      </w:tcPr>
    </w:tblStylePr>
    <w:tblStylePr w:type="lastRow">
      <w:rPr>
        <w:b/>
        <w:bCs/>
      </w:rPr>
      <w:tcPr>
        <w:tcBorders>
          <w:top w:val="double" w:color="4F81BD"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F81BD" w:themeColor="accent1" w:sz="4" w:space="0"/>
          <w:right w:val="single" w:color="4F81BD" w:themeColor="accent1" w:sz="4" w:space="0"/>
        </w:tcBorders>
      </w:tcPr>
    </w:tblStylePr>
    <w:tblStylePr w:type="band1Horz">
      <w:tcPr>
        <w:tcBorders>
          <w:top w:val="single" w:color="4F81BD" w:themeColor="accent1" w:sz="4" w:space="0"/>
          <w:bottom w:val="single" w:color="4F81BD"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F81BD" w:themeColor="accent1" w:sz="4" w:space="0"/>
          <w:left w:val="nil"/>
        </w:tcBorders>
      </w:tcPr>
    </w:tblStylePr>
    <w:tblStylePr w:type="swCell">
      <w:tcPr>
        <w:tcBorders>
          <w:top w:val="double" w:color="4F81BD" w:themeColor="accent1" w:sz="4" w:space="0"/>
          <w:right w:val="nil"/>
        </w:tcBorders>
      </w:tcPr>
    </w:tblStylePr>
  </w:style>
  <w:style w:type="table" w:customStyle="1" w:styleId="400">
    <w:name w:val="List Table 3 Accent 2"/>
    <w:basedOn w:val="88"/>
    <w:qFormat/>
    <w:uiPriority w:val="48"/>
    <w:tblPr>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14:textFill>
          <w14:solidFill>
            <w14:schemeClr w14:val="bg1"/>
          </w14:solidFill>
        </w14:textFill>
      </w:rPr>
      <w:tcPr>
        <w:shd w:val="clear" w:color="auto" w:fill="C0504D" w:themeFill="accent2"/>
      </w:tcPr>
    </w:tblStylePr>
    <w:tblStylePr w:type="lastRow">
      <w:rPr>
        <w:b/>
        <w:bCs/>
      </w:rPr>
      <w:tcPr>
        <w:tcBorders>
          <w:top w:val="double" w:color="C0504D"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C0504D" w:themeColor="accent2" w:sz="4" w:space="0"/>
          <w:right w:val="single" w:color="C0504D" w:themeColor="accent2" w:sz="4" w:space="0"/>
        </w:tcBorders>
      </w:tcPr>
    </w:tblStylePr>
    <w:tblStylePr w:type="band1Horz">
      <w:tcPr>
        <w:tcBorders>
          <w:top w:val="single" w:color="C0504D" w:themeColor="accent2" w:sz="4" w:space="0"/>
          <w:bottom w:val="single" w:color="C0504D"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C0504D" w:themeColor="accent2" w:sz="4" w:space="0"/>
          <w:left w:val="nil"/>
        </w:tcBorders>
      </w:tcPr>
    </w:tblStylePr>
    <w:tblStylePr w:type="swCell">
      <w:tcPr>
        <w:tcBorders>
          <w:top w:val="double" w:color="C0504D" w:themeColor="accent2" w:sz="4" w:space="0"/>
          <w:right w:val="nil"/>
        </w:tcBorders>
      </w:tcPr>
    </w:tblStylePr>
  </w:style>
  <w:style w:type="table" w:customStyle="1" w:styleId="401">
    <w:name w:val="List Table 3 Accent 3"/>
    <w:basedOn w:val="88"/>
    <w:qFormat/>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402">
    <w:name w:val="List Table 3 Accent 4"/>
    <w:basedOn w:val="88"/>
    <w:qFormat/>
    <w:uiPriority w:val="48"/>
    <w:tblPr>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14:textFill>
          <w14:solidFill>
            <w14:schemeClr w14:val="bg1"/>
          </w14:solidFill>
        </w14:textFill>
      </w:rPr>
      <w:tcPr>
        <w:shd w:val="clear" w:color="auto" w:fill="8064A2" w:themeFill="accent4"/>
      </w:tcPr>
    </w:tblStylePr>
    <w:tblStylePr w:type="lastRow">
      <w:rPr>
        <w:b/>
        <w:bCs/>
      </w:rPr>
      <w:tcPr>
        <w:tcBorders>
          <w:top w:val="double" w:color="8064A2"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8064A2" w:themeColor="accent4" w:sz="4" w:space="0"/>
          <w:right w:val="single" w:color="8064A2" w:themeColor="accent4" w:sz="4" w:space="0"/>
        </w:tcBorders>
      </w:tcPr>
    </w:tblStylePr>
    <w:tblStylePr w:type="band1Horz">
      <w:tcPr>
        <w:tcBorders>
          <w:top w:val="single" w:color="8064A2" w:themeColor="accent4" w:sz="4" w:space="0"/>
          <w:bottom w:val="single" w:color="8064A2"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8064A2" w:themeColor="accent4" w:sz="4" w:space="0"/>
          <w:left w:val="nil"/>
        </w:tcBorders>
      </w:tcPr>
    </w:tblStylePr>
    <w:tblStylePr w:type="swCell">
      <w:tcPr>
        <w:tcBorders>
          <w:top w:val="double" w:color="8064A2" w:themeColor="accent4" w:sz="4" w:space="0"/>
          <w:right w:val="nil"/>
        </w:tcBorders>
      </w:tcPr>
    </w:tblStylePr>
  </w:style>
  <w:style w:type="table" w:customStyle="1" w:styleId="403">
    <w:name w:val="List Table 3 Accent 5"/>
    <w:basedOn w:val="88"/>
    <w:qFormat/>
    <w:uiPriority w:val="48"/>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14:textFill>
          <w14:solidFill>
            <w14:schemeClr w14:val="bg1"/>
          </w14:solidFill>
        </w14:textFill>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 w:type="table" w:customStyle="1" w:styleId="404">
    <w:name w:val="List Table 3 Accent 6"/>
    <w:basedOn w:val="88"/>
    <w:qFormat/>
    <w:uiPriority w:val="48"/>
    <w:tblPr>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14:textFill>
          <w14:solidFill>
            <w14:schemeClr w14:val="bg1"/>
          </w14:solidFill>
        </w14:textFill>
      </w:rPr>
      <w:tcPr>
        <w:shd w:val="clear" w:color="auto" w:fill="F79646" w:themeFill="accent6"/>
      </w:tcPr>
    </w:tblStylePr>
    <w:tblStylePr w:type="lastRow">
      <w:rPr>
        <w:b/>
        <w:bCs/>
      </w:rPr>
      <w:tcPr>
        <w:tcBorders>
          <w:top w:val="double" w:color="F79646"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79646" w:themeColor="accent6" w:sz="4" w:space="0"/>
          <w:right w:val="single" w:color="F79646" w:themeColor="accent6" w:sz="4" w:space="0"/>
        </w:tcBorders>
      </w:tcPr>
    </w:tblStylePr>
    <w:tblStylePr w:type="band1Horz">
      <w:tcPr>
        <w:tcBorders>
          <w:top w:val="single" w:color="F79646" w:themeColor="accent6" w:sz="4" w:space="0"/>
          <w:bottom w:val="single" w:color="F79646"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79646" w:themeColor="accent6" w:sz="4" w:space="0"/>
          <w:left w:val="nil"/>
        </w:tcBorders>
      </w:tcPr>
    </w:tblStylePr>
    <w:tblStylePr w:type="swCell">
      <w:tcPr>
        <w:tcBorders>
          <w:top w:val="double" w:color="F79646" w:themeColor="accent6" w:sz="4" w:space="0"/>
          <w:right w:val="nil"/>
        </w:tcBorders>
      </w:tcPr>
    </w:tblStylePr>
  </w:style>
  <w:style w:type="table" w:customStyle="1" w:styleId="405">
    <w:name w:val="List Table 4"/>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6">
    <w:name w:val="List Table 4 Accent 1"/>
    <w:basedOn w:val="88"/>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cPr>
        <w:tcBorders>
          <w:top w:val="double" w:color="95B3D7" w:themeColor="accent1" w:themeTint="99"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407">
    <w:name w:val="List Table 4 Accent 2"/>
    <w:basedOn w:val="88"/>
    <w:qFormat/>
    <w:uiPriority w:val="49"/>
    <w:tblPr>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14:textFill>
          <w14:solidFill>
            <w14:schemeClr w14:val="bg1"/>
          </w14:solidFill>
        </w14:textFill>
      </w:r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cPr>
        <w:tcBorders>
          <w:top w:val="double" w:color="D99594" w:themeColor="accent2" w:themeTint="99"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408">
    <w:name w:val="List Table 4 Accent 3"/>
    <w:basedOn w:val="88"/>
    <w:qFormat/>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cPr>
        <w:tcBorders>
          <w:top w:val="double" w:color="C2D69B" w:themeColor="accent3" w:themeTint="99"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409">
    <w:name w:val="List Table 4 Accent 4"/>
    <w:basedOn w:val="88"/>
    <w:qFormat/>
    <w:uiPriority w:val="49"/>
    <w:tblPr>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14:textFill>
          <w14:solidFill>
            <w14:schemeClr w14:val="bg1"/>
          </w14:solidFill>
        </w14:textFill>
      </w:r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cPr>
        <w:tcBorders>
          <w:top w:val="double" w:color="B2A1C7" w:themeColor="accent4" w:themeTint="99"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410">
    <w:name w:val="List Table 4 Accent 5"/>
    <w:basedOn w:val="88"/>
    <w:qFormat/>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411">
    <w:name w:val="List Table 4 Accent 6"/>
    <w:basedOn w:val="88"/>
    <w:qFormat/>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412">
    <w:name w:val="List Table 5 Dark"/>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13">
    <w:name w:val="List Table 5 Dark Accent 1"/>
    <w:basedOn w:val="88"/>
    <w:qFormat/>
    <w:uiPriority w:val="50"/>
    <w:rPr>
      <w:color w:val="FFFFFF" w:themeColor="background1"/>
      <w14:textFill>
        <w14:solidFill>
          <w14:schemeClr w14:val="bg1"/>
        </w14:solidFill>
      </w14:textFill>
    </w:rPr>
    <w:tblPr>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14">
    <w:name w:val="List Table 5 Dark Accent 2"/>
    <w:basedOn w:val="88"/>
    <w:qFormat/>
    <w:uiPriority w:val="50"/>
    <w:rPr>
      <w:color w:val="FFFFFF" w:themeColor="background1"/>
      <w14:textFill>
        <w14:solidFill>
          <w14:schemeClr w14:val="bg1"/>
        </w14:solidFill>
      </w14:textFill>
    </w:rPr>
    <w:tblPr>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15">
    <w:name w:val="List Table 5 Dark Accent 3"/>
    <w:basedOn w:val="88"/>
    <w:qFormat/>
    <w:uiPriority w:val="50"/>
    <w:rPr>
      <w:color w:val="FFFFFF" w:themeColor="background1"/>
      <w14:textFill>
        <w14:solidFill>
          <w14:schemeClr w14:val="bg1"/>
        </w14:solidFill>
      </w14:textFill>
    </w:rPr>
    <w:tblPr>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16">
    <w:name w:val="List Table 5 Dark Accent 4"/>
    <w:basedOn w:val="88"/>
    <w:qFormat/>
    <w:uiPriority w:val="50"/>
    <w:rPr>
      <w:color w:val="FFFFFF" w:themeColor="background1"/>
      <w14:textFill>
        <w14:solidFill>
          <w14:schemeClr w14:val="bg1"/>
        </w14:solidFill>
      </w14:textFill>
    </w:rPr>
    <w:tblPr>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17">
    <w:name w:val="List Table 5 Dark Accent 5"/>
    <w:basedOn w:val="88"/>
    <w:qFormat/>
    <w:uiPriority w:val="50"/>
    <w:rPr>
      <w:color w:val="FFFFFF" w:themeColor="background1"/>
      <w14:textFill>
        <w14:solidFill>
          <w14:schemeClr w14:val="bg1"/>
        </w14:solidFill>
      </w14:textFill>
    </w:rPr>
    <w:tblPr>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18">
    <w:name w:val="List Table 5 Dark Accent 6"/>
    <w:basedOn w:val="88"/>
    <w:qFormat/>
    <w:uiPriority w:val="50"/>
    <w:rPr>
      <w:color w:val="FFFFFF" w:themeColor="background1"/>
      <w14:textFill>
        <w14:solidFill>
          <w14:schemeClr w14:val="bg1"/>
        </w14:solidFill>
      </w14:textFill>
    </w:rPr>
    <w:tblPr>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19">
    <w:name w:val="List Table 6 Colorful"/>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0">
    <w:name w:val="List Table 6 Colorful Accent 1"/>
    <w:basedOn w:val="88"/>
    <w:qFormat/>
    <w:uiPriority w:val="51"/>
    <w:rPr>
      <w:color w:val="376092" w:themeColor="accent1" w:themeShade="BF"/>
    </w:rPr>
    <w:tblPr>
      <w:tblBorders>
        <w:top w:val="single" w:color="4F81BD" w:themeColor="accent1" w:sz="4" w:space="0"/>
        <w:bottom w:val="single" w:color="4F81BD" w:themeColor="accent1" w:sz="4" w:space="0"/>
      </w:tblBorders>
    </w:tblPr>
    <w:tblStylePr w:type="firstRow">
      <w:rPr>
        <w:b/>
        <w:bCs/>
      </w:rPr>
      <w:tcPr>
        <w:tcBorders>
          <w:bottom w:val="single" w:color="4F81BD" w:themeColor="accent1" w:sz="4" w:space="0"/>
        </w:tcBorders>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421">
    <w:name w:val="List Table 6 Colorful Accent 2"/>
    <w:basedOn w:val="88"/>
    <w:qFormat/>
    <w:uiPriority w:val="51"/>
    <w:rPr>
      <w:color w:val="953735" w:themeColor="accent2" w:themeShade="BF"/>
    </w:rPr>
    <w:tblPr>
      <w:tblBorders>
        <w:top w:val="single" w:color="C0504D" w:themeColor="accent2" w:sz="4" w:space="0"/>
        <w:bottom w:val="single" w:color="C0504D" w:themeColor="accent2" w:sz="4" w:space="0"/>
      </w:tblBorders>
    </w:tblPr>
    <w:tblStylePr w:type="firstRow">
      <w:rPr>
        <w:b/>
        <w:bCs/>
      </w:rPr>
      <w:tcPr>
        <w:tcBorders>
          <w:bottom w:val="single" w:color="C0504D" w:themeColor="accent2" w:sz="4" w:space="0"/>
        </w:tcBorders>
      </w:tcPr>
    </w:tblStylePr>
    <w:tblStylePr w:type="lastRow">
      <w:rPr>
        <w:b/>
        <w:bCs/>
      </w:rPr>
      <w:tcPr>
        <w:tcBorders>
          <w:top w:val="double" w:color="C0504D" w:themeColor="accent2" w:sz="4" w:space="0"/>
        </w:tcBorders>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422">
    <w:name w:val="List Table 6 Colorful Accent 3"/>
    <w:basedOn w:val="88"/>
    <w:qFormat/>
    <w:uiPriority w:val="51"/>
    <w:rPr>
      <w:color w:val="77933C" w:themeColor="accent3" w:themeShade="BF"/>
    </w:rPr>
    <w:tblPr>
      <w:tblBorders>
        <w:top w:val="single" w:color="9BBB59" w:themeColor="accent3" w:sz="4" w:space="0"/>
        <w:bottom w:val="single" w:color="9BBB59" w:themeColor="accent3" w:sz="4" w:space="0"/>
      </w:tblBorders>
    </w:tblPr>
    <w:tblStylePr w:type="firstRow">
      <w:rPr>
        <w:b/>
        <w:bCs/>
      </w:rPr>
      <w:tcPr>
        <w:tcBorders>
          <w:bottom w:val="single" w:color="9BBB59" w:themeColor="accent3" w:sz="4"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423">
    <w:name w:val="List Table 6 Colorful Accent 4"/>
    <w:basedOn w:val="88"/>
    <w:qFormat/>
    <w:uiPriority w:val="51"/>
    <w:rPr>
      <w:color w:val="604A7B" w:themeColor="accent4" w:themeShade="BF"/>
    </w:rPr>
    <w:tblPr>
      <w:tblBorders>
        <w:top w:val="single" w:color="8064A2" w:themeColor="accent4" w:sz="4" w:space="0"/>
        <w:bottom w:val="single" w:color="8064A2" w:themeColor="accent4" w:sz="4" w:space="0"/>
      </w:tblBorders>
    </w:tblPr>
    <w:tblStylePr w:type="firstRow">
      <w:rPr>
        <w:b/>
        <w:bCs/>
      </w:rPr>
      <w:tcPr>
        <w:tcBorders>
          <w:bottom w:val="single" w:color="8064A2" w:themeColor="accent4" w:sz="4" w:space="0"/>
        </w:tcBorders>
      </w:tcPr>
    </w:tblStylePr>
    <w:tblStylePr w:type="lastRow">
      <w:rPr>
        <w:b/>
        <w:bCs/>
      </w:rPr>
      <w:tcPr>
        <w:tcBorders>
          <w:top w:val="double" w:color="8064A2" w:themeColor="accent4" w:sz="4" w:space="0"/>
        </w:tcBorders>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table" w:customStyle="1" w:styleId="424">
    <w:name w:val="List Table 6 Colorful Accent 5"/>
    <w:basedOn w:val="88"/>
    <w:qFormat/>
    <w:uiPriority w:val="51"/>
    <w:rPr>
      <w:color w:val="31859C" w:themeColor="accent5" w:themeShade="BF"/>
    </w:rPr>
    <w:tblPr>
      <w:tblBorders>
        <w:top w:val="single" w:color="4BACC6" w:themeColor="accent5" w:sz="4" w:space="0"/>
        <w:bottom w:val="single" w:color="4BACC6" w:themeColor="accent5" w:sz="4" w:space="0"/>
      </w:tblBorders>
    </w:tblPr>
    <w:tblStylePr w:type="firstRow">
      <w:rPr>
        <w:b/>
        <w:bCs/>
      </w:rPr>
      <w:tcPr>
        <w:tcBorders>
          <w:bottom w:val="single" w:color="4BACC6" w:themeColor="accent5" w:sz="4" w:space="0"/>
        </w:tcBorders>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425">
    <w:name w:val="List Table 6 Colorful Accent 6"/>
    <w:basedOn w:val="88"/>
    <w:qFormat/>
    <w:uiPriority w:val="51"/>
    <w:rPr>
      <w:color w:val="E46C0A" w:themeColor="accent6" w:themeShade="BF"/>
    </w:rPr>
    <w:tblPr>
      <w:tblBorders>
        <w:top w:val="single" w:color="F79646" w:themeColor="accent6" w:sz="4" w:space="0"/>
        <w:bottom w:val="single" w:color="F79646" w:themeColor="accent6" w:sz="4" w:space="0"/>
      </w:tblBorders>
    </w:tblPr>
    <w:tblStylePr w:type="firstRow">
      <w:rPr>
        <w:b/>
        <w:bCs/>
      </w:rPr>
      <w:tcPr>
        <w:tcBorders>
          <w:bottom w:val="single" w:color="F79646" w:themeColor="accent6" w:sz="4" w:space="0"/>
        </w:tcBorders>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426">
    <w:name w:val="List Table 7 Colorful"/>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27">
    <w:name w:val="List Table 7 Colorful Accent 1"/>
    <w:basedOn w:val="88"/>
    <w:qFormat/>
    <w:uiPriority w:val="52"/>
    <w:rPr>
      <w:color w:val="376092" w:themeColor="accent1" w:themeShade="BF"/>
    </w:rPr>
    <w:tblStylePr w:type="firstRow">
      <w:rPr>
        <w:rFonts w:asciiTheme="majorHAnsi" w:hAnsiTheme="majorHAnsi" w:eastAsiaTheme="majorEastAsia" w:cstheme="majorBidi"/>
        <w:i/>
        <w:iCs/>
        <w:sz w:val="26"/>
      </w:r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F81BD" w:themeColor="accent1" w:sz="4" w:space="0"/>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28">
    <w:name w:val="List Table 7 Colorful Accent 2"/>
    <w:basedOn w:val="88"/>
    <w:qFormat/>
    <w:uiPriority w:val="52"/>
    <w:rPr>
      <w:color w:val="953735" w:themeColor="accent2" w:themeShade="BF"/>
    </w:rPr>
    <w:tblStylePr w:type="firstRow">
      <w:rPr>
        <w:rFonts w:asciiTheme="majorHAnsi" w:hAnsiTheme="majorHAnsi" w:eastAsiaTheme="majorEastAsia" w:cstheme="majorBidi"/>
        <w:i/>
        <w:iCs/>
        <w:sz w:val="26"/>
      </w:r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C0504D" w:themeColor="accent2" w:sz="4" w:space="0"/>
        </w:tcBorders>
        <w:shd w:val="clear" w:color="auto" w:fill="FFFFFF" w:themeFill="background1"/>
      </w:tcPr>
    </w:tblStylePr>
    <w:tblStylePr w:type="band1Vert">
      <w:tcPr>
        <w:shd w:val="clear" w:color="auto" w:fill="F2DBDB" w:themeFill="accent2" w:themeFillTint="33"/>
      </w:tcPr>
    </w:tblStylePr>
    <w:tblStylePr w:type="band1Horz">
      <w:tcPr>
        <w:shd w:val="clear" w:color="auto" w:fill="F2DBDB"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29">
    <w:name w:val="List Table 7 Colorful Accent 3"/>
    <w:basedOn w:val="88"/>
    <w:qFormat/>
    <w:uiPriority w:val="52"/>
    <w:rPr>
      <w:color w:val="77933C" w:themeColor="accent3" w:themeShade="BF"/>
    </w:rPr>
    <w:tblStylePr w:type="firstRow">
      <w:rPr>
        <w:rFonts w:asciiTheme="majorHAnsi" w:hAnsiTheme="majorHAnsi" w:eastAsiaTheme="majorEastAsia" w:cstheme="majorBidi"/>
        <w:i/>
        <w:iCs/>
        <w:sz w:val="26"/>
      </w:r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9BBB59" w:themeColor="accent3" w:sz="4" w:space="0"/>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30">
    <w:name w:val="List Table 7 Colorful Accent 4"/>
    <w:basedOn w:val="88"/>
    <w:qFormat/>
    <w:uiPriority w:val="52"/>
    <w:rPr>
      <w:color w:val="604A7B" w:themeColor="accent4" w:themeShade="BF"/>
    </w:rPr>
    <w:tblStylePr w:type="firstRow">
      <w:rPr>
        <w:rFonts w:asciiTheme="majorHAnsi" w:hAnsiTheme="majorHAnsi" w:eastAsiaTheme="majorEastAsia" w:cstheme="majorBidi"/>
        <w:i/>
        <w:iCs/>
        <w:sz w:val="26"/>
      </w:r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8064A2" w:themeColor="accent4" w:sz="4" w:space="0"/>
        </w:tcBorders>
        <w:shd w:val="clear" w:color="auto" w:fill="FFFFFF" w:themeFill="background1"/>
      </w:tcPr>
    </w:tblStylePr>
    <w:tblStylePr w:type="band1Vert">
      <w:tcPr>
        <w:shd w:val="clear" w:color="auto" w:fill="E5DFEC" w:themeFill="accent4" w:themeFillTint="33"/>
      </w:tcPr>
    </w:tblStylePr>
    <w:tblStylePr w:type="band1Horz">
      <w:tcPr>
        <w:shd w:val="clear" w:color="auto" w:fill="E5DFE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31">
    <w:name w:val="List Table 7 Colorful Accent 5"/>
    <w:basedOn w:val="88"/>
    <w:qFormat/>
    <w:uiPriority w:val="52"/>
    <w:rPr>
      <w:color w:val="31859C" w:themeColor="accent5" w:themeShade="BF"/>
    </w:rPr>
    <w:tblStylePr w:type="firstRow">
      <w:rPr>
        <w:rFonts w:asciiTheme="majorHAnsi" w:hAnsiTheme="majorHAnsi" w:eastAsiaTheme="majorEastAsia" w:cstheme="majorBidi"/>
        <w:i/>
        <w:iCs/>
        <w:sz w:val="26"/>
      </w:r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BACC6" w:themeColor="accent5" w:sz="4" w:space="0"/>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32">
    <w:name w:val="List Table 7 Colorful Accent 6"/>
    <w:basedOn w:val="88"/>
    <w:qFormat/>
    <w:uiPriority w:val="52"/>
    <w:rPr>
      <w:color w:val="E46C0A" w:themeColor="accent6" w:themeShade="BF"/>
    </w:rPr>
    <w:tblStylePr w:type="firstRow">
      <w:rPr>
        <w:rFonts w:asciiTheme="majorHAnsi" w:hAnsiTheme="majorHAnsi" w:eastAsiaTheme="majorEastAsia" w:cstheme="majorBidi"/>
        <w:i/>
        <w:iCs/>
        <w:sz w:val="26"/>
      </w:r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79646" w:themeColor="accent6" w:sz="4" w:space="0"/>
        </w:tcBorders>
        <w:shd w:val="clear" w:color="auto" w:fill="FFFFFF" w:themeFill="background1"/>
      </w:tcPr>
    </w:tblStylePr>
    <w:tblStylePr w:type="band1Vert">
      <w:tcPr>
        <w:shd w:val="clear" w:color="auto" w:fill="FDE9D9" w:themeFill="accent6" w:themeFillTint="33"/>
      </w:tcPr>
    </w:tblStylePr>
    <w:tblStylePr w:type="band1Horz">
      <w:tcPr>
        <w:shd w:val="clear" w:color="auto" w:fill="FDE9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33">
    <w:name w:val="Macro Text Char"/>
    <w:basedOn w:val="231"/>
    <w:link w:val="2"/>
    <w:semiHidden/>
    <w:qFormat/>
    <w:uiPriority w:val="99"/>
    <w:rPr>
      <w:rFonts w:ascii="Linux Biolinum O" w:hAnsi="Linux Biolinum O" w:cs="Linux Biolinum O"/>
      <w:lang w:eastAsia="ja-JP"/>
    </w:rPr>
  </w:style>
  <w:style w:type="character" w:customStyle="1" w:styleId="434">
    <w:name w:val="Mention"/>
    <w:basedOn w:val="231"/>
    <w:semiHidden/>
    <w:unhideWhenUsed/>
    <w:uiPriority w:val="99"/>
    <w:rPr>
      <w:rFonts w:ascii="Linux Biolinum O" w:hAnsi="Linux Biolinum O" w:cs="Linux Biolinum O"/>
      <w:color w:val="2B579A"/>
      <w:shd w:val="clear" w:color="auto" w:fill="E1DFDD"/>
    </w:rPr>
  </w:style>
  <w:style w:type="character" w:customStyle="1" w:styleId="435">
    <w:name w:val="Message Header Char"/>
    <w:basedOn w:val="231"/>
    <w:link w:val="79"/>
    <w:semiHidden/>
    <w:uiPriority w:val="99"/>
    <w:rPr>
      <w:rFonts w:ascii="Linux Libertine O" w:hAnsi="Linux Libertine O" w:cs="Linux Libertine O" w:eastAsiaTheme="majorEastAsia"/>
      <w:sz w:val="24"/>
      <w:szCs w:val="24"/>
      <w:shd w:val="pct20" w:color="auto" w:fill="auto"/>
      <w:lang w:eastAsia="ja-JP"/>
    </w:rPr>
  </w:style>
  <w:style w:type="paragraph" w:styleId="436">
    <w:name w:val="No Spacing"/>
    <w:qFormat/>
    <w:uiPriority w:val="1"/>
    <w:rPr>
      <w:rFonts w:ascii="Linux Biolinum O" w:hAnsi="Linux Biolinum O" w:eastAsia="MS Mincho" w:cs="Linux Biolinum O"/>
      <w:sz w:val="18"/>
      <w:szCs w:val="24"/>
      <w:lang w:val="en-US" w:eastAsia="ja-JP" w:bidi="ar-SA"/>
    </w:rPr>
  </w:style>
  <w:style w:type="character" w:customStyle="1" w:styleId="437">
    <w:name w:val="Note Heading Char"/>
    <w:basedOn w:val="231"/>
    <w:link w:val="16"/>
    <w:semiHidden/>
    <w:uiPriority w:val="99"/>
    <w:rPr>
      <w:rFonts w:ascii="Linux Libertine O" w:hAnsi="Linux Libertine O" w:cs="Linux Libertine O"/>
      <w:sz w:val="18"/>
      <w:szCs w:val="24"/>
      <w:lang w:eastAsia="ja-JP"/>
    </w:rPr>
  </w:style>
  <w:style w:type="character" w:styleId="438">
    <w:name w:val="Placeholder Text"/>
    <w:basedOn w:val="231"/>
    <w:semiHidden/>
    <w:uiPriority w:val="99"/>
    <w:rPr>
      <w:rFonts w:ascii="Linux Biolinum O" w:hAnsi="Linux Biolinum O" w:cs="Linux Biolinum O"/>
      <w:color w:val="808080"/>
    </w:rPr>
  </w:style>
  <w:style w:type="table" w:customStyle="1" w:styleId="439">
    <w:name w:val="Plain Table 1"/>
    <w:basedOn w:val="88"/>
    <w:uiPriority w:val="99"/>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40">
    <w:name w:val="Plain Table 2"/>
    <w:basedOn w:val="88"/>
    <w:uiPriority w:val="99"/>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41">
    <w:name w:val="Plain Table 3"/>
    <w:basedOn w:val="88"/>
    <w:uiPriority w:val="99"/>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42">
    <w:name w:val="Plain Table 4"/>
    <w:basedOn w:val="88"/>
    <w:uiPriority w:val="99"/>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43">
    <w:name w:val="Plain Table 5"/>
    <w:basedOn w:val="88"/>
    <w:uiPriority w:val="99"/>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44">
    <w:name w:val="Plain Text Char"/>
    <w:basedOn w:val="231"/>
    <w:link w:val="45"/>
    <w:semiHidden/>
    <w:uiPriority w:val="99"/>
    <w:rPr>
      <w:rFonts w:ascii="Linux Biolinum O" w:hAnsi="Linux Biolinum O" w:cs="Linux Biolinum O"/>
      <w:sz w:val="21"/>
      <w:szCs w:val="21"/>
      <w:lang w:eastAsia="ja-JP"/>
    </w:rPr>
  </w:style>
  <w:style w:type="paragraph" w:styleId="445">
    <w:name w:val="Quote"/>
    <w:basedOn w:val="1"/>
    <w:next w:val="1"/>
    <w:link w:val="446"/>
    <w:qFormat/>
    <w:uiPriority w:val="29"/>
    <w:pPr>
      <w:spacing w:before="200" w:after="160"/>
      <w:ind w:left="864" w:right="864"/>
      <w:jc w:val="center"/>
    </w:pPr>
    <w:rPr>
      <w:rFonts w:ascii="Linux Libertine O" w:hAnsi="Linux Libertine O" w:eastAsia="MS Mincho" w:cs="Linux Libertine O"/>
      <w:i/>
      <w:iCs/>
      <w:color w:val="404040" w:themeColor="text1" w:themeTint="BF"/>
      <w:sz w:val="18"/>
      <w:lang w:val="en-US" w:eastAsia="ja-JP"/>
      <w14:textFill>
        <w14:solidFill>
          <w14:schemeClr w14:val="tx1">
            <w14:lumMod w14:val="75000"/>
            <w14:lumOff w14:val="25000"/>
          </w14:schemeClr>
        </w14:solidFill>
      </w14:textFill>
    </w:rPr>
  </w:style>
  <w:style w:type="character" w:customStyle="1" w:styleId="446">
    <w:name w:val="Quote Char"/>
    <w:basedOn w:val="231"/>
    <w:link w:val="445"/>
    <w:uiPriority w:val="29"/>
    <w:rPr>
      <w:rFonts w:ascii="Linux Libertine O" w:hAnsi="Linux Libertine O" w:cs="Linux Libertine O"/>
      <w:i/>
      <w:iCs/>
      <w:color w:val="404040" w:themeColor="text1" w:themeTint="BF"/>
      <w:sz w:val="18"/>
      <w:szCs w:val="24"/>
      <w:lang w:eastAsia="ja-JP"/>
      <w14:textFill>
        <w14:solidFill>
          <w14:schemeClr w14:val="tx1">
            <w14:lumMod w14:val="75000"/>
            <w14:lumOff w14:val="25000"/>
          </w14:schemeClr>
        </w14:solidFill>
      </w14:textFill>
    </w:rPr>
  </w:style>
  <w:style w:type="character" w:customStyle="1" w:styleId="447">
    <w:name w:val="Salutation Char"/>
    <w:basedOn w:val="231"/>
    <w:link w:val="30"/>
    <w:semiHidden/>
    <w:uiPriority w:val="99"/>
    <w:rPr>
      <w:rFonts w:ascii="Linux Libertine O" w:hAnsi="Linux Libertine O" w:cs="Linux Libertine O"/>
      <w:sz w:val="18"/>
      <w:szCs w:val="24"/>
      <w:lang w:eastAsia="ja-JP"/>
    </w:rPr>
  </w:style>
  <w:style w:type="character" w:customStyle="1" w:styleId="448">
    <w:name w:val="Signature Char"/>
    <w:basedOn w:val="231"/>
    <w:link w:val="58"/>
    <w:semiHidden/>
    <w:uiPriority w:val="99"/>
    <w:rPr>
      <w:rFonts w:ascii="Linux Libertine O" w:hAnsi="Linux Libertine O" w:cs="Linux Libertine O"/>
      <w:sz w:val="18"/>
      <w:szCs w:val="24"/>
      <w:lang w:eastAsia="ja-JP"/>
    </w:rPr>
  </w:style>
  <w:style w:type="character" w:customStyle="1" w:styleId="449">
    <w:name w:val="Smart Hyperlink"/>
    <w:basedOn w:val="231"/>
    <w:semiHidden/>
    <w:unhideWhenUsed/>
    <w:uiPriority w:val="99"/>
    <w:rPr>
      <w:rFonts w:ascii="Linux Biolinum O" w:hAnsi="Linux Biolinum O" w:cs="Linux Biolinum O"/>
      <w:u w:val="dotted"/>
    </w:rPr>
  </w:style>
  <w:style w:type="character" w:customStyle="1" w:styleId="450">
    <w:name w:val="Subtle Emphasis"/>
    <w:basedOn w:val="231"/>
    <w:qFormat/>
    <w:uiPriority w:val="19"/>
    <w:rPr>
      <w:rFonts w:ascii="Linux Biolinum O" w:hAnsi="Linux Biolinum O" w:cs="Linux Biolinum O"/>
      <w:i/>
      <w:iCs/>
      <w:color w:val="404040" w:themeColor="text1" w:themeTint="BF"/>
      <w14:textFill>
        <w14:solidFill>
          <w14:schemeClr w14:val="tx1">
            <w14:lumMod w14:val="75000"/>
            <w14:lumOff w14:val="25000"/>
          </w14:schemeClr>
        </w14:solidFill>
      </w14:textFill>
    </w:rPr>
  </w:style>
  <w:style w:type="character" w:customStyle="1" w:styleId="451">
    <w:name w:val="Subtle Reference"/>
    <w:basedOn w:val="231"/>
    <w:qFormat/>
    <w:uiPriority w:val="31"/>
    <w:rPr>
      <w:rFonts w:ascii="Linux Biolinum O" w:hAnsi="Linux Biolinum O" w:cs="Linux Biolinum O"/>
      <w:smallCaps/>
      <w:color w:val="595959" w:themeColor="text1" w:themeTint="A6"/>
      <w14:textFill>
        <w14:solidFill>
          <w14:schemeClr w14:val="tx1">
            <w14:lumMod w14:val="65000"/>
            <w14:lumOff w14:val="35000"/>
          </w14:schemeClr>
        </w14:solidFill>
      </w14:textFill>
    </w:rPr>
  </w:style>
  <w:style w:type="table" w:customStyle="1" w:styleId="452">
    <w:name w:val="Grid Table Light"/>
    <w:basedOn w:val="88"/>
    <w:uiPriority w:val="99"/>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53">
    <w:name w:val="Title Char"/>
    <w:basedOn w:val="231"/>
    <w:link w:val="84"/>
    <w:uiPriority w:val="10"/>
    <w:rPr>
      <w:rFonts w:ascii="Linux Libertine O" w:hAnsi="Linux Libertine O" w:cs="Linux Libertine O" w:eastAsiaTheme="majorEastAsia"/>
      <w:spacing w:val="-10"/>
      <w:kern w:val="28"/>
      <w:sz w:val="56"/>
      <w:szCs w:val="56"/>
      <w:lang w:eastAsia="ja-JP"/>
    </w:rPr>
  </w:style>
  <w:style w:type="paragraph" w:customStyle="1" w:styleId="454">
    <w:name w:val="TOC Heading"/>
    <w:basedOn w:val="3"/>
    <w:next w:val="1"/>
    <w:semiHidden/>
    <w:unhideWhenUsed/>
    <w:qFormat/>
    <w:uiPriority w:val="39"/>
    <w:pPr>
      <w:outlineLvl w:val="9"/>
    </w:pPr>
  </w:style>
  <w:style w:type="character" w:customStyle="1" w:styleId="455">
    <w:name w:val="Unresolved Mention"/>
    <w:basedOn w:val="231"/>
    <w:semiHidden/>
    <w:unhideWhenUsed/>
    <w:qFormat/>
    <w:uiPriority w:val="99"/>
    <w:rPr>
      <w:rFonts w:ascii="Linux Biolinum O" w:hAnsi="Linux Biolinum O" w:cs="Linux Biolinum O"/>
      <w:color w:val="605E5C"/>
      <w:shd w:val="clear" w:color="auto" w:fill="E1DFDD"/>
    </w:rPr>
  </w:style>
  <w:style w:type="paragraph" w:customStyle="1" w:styleId="456">
    <w:name w:val="ACMRef"/>
    <w:basedOn w:val="262"/>
    <w:link w:val="457"/>
    <w:qFormat/>
    <w:uiPriority w:val="0"/>
    <w:pPr>
      <w:spacing w:before="20" w:line="240" w:lineRule="atLeast"/>
      <w:jc w:val="both"/>
    </w:pPr>
    <w:rPr>
      <w:rFonts w:ascii="Linux Libertine O" w:hAnsi="Linux Libertine O" w:cs="Linux Libertine O"/>
      <w:b w:val="0"/>
      <w:sz w:val="16"/>
    </w:rPr>
  </w:style>
  <w:style w:type="character" w:customStyle="1" w:styleId="457">
    <w:name w:val="ACMRef Char"/>
    <w:basedOn w:val="264"/>
    <w:link w:val="456"/>
    <w:qFormat/>
    <w:uiPriority w:val="0"/>
    <w:rPr>
      <w:rFonts w:ascii="Linux Libertine O" w:hAnsi="Linux Libertine O" w:eastAsia="Times New Roman" w:cs="Linux Libertine O"/>
      <w:b w:val="0"/>
      <w:sz w:val="16"/>
    </w:rPr>
  </w:style>
  <w:style w:type="character" w:customStyle="1" w:styleId="458">
    <w:name w:val="CCSHead char"/>
    <w:basedOn w:val="231"/>
    <w:link w:val="291"/>
    <w:qFormat/>
    <w:uiPriority w:val="0"/>
    <w:rPr>
      <w:rFonts w:ascii="Linux Libertine O" w:hAnsi="Linux Libertine O" w:eastAsia="Cambria" w:cs="Linux Libertine O"/>
      <w:b/>
      <w:sz w:val="16"/>
      <w:szCs w:val="22"/>
    </w:rPr>
  </w:style>
  <w:style w:type="character" w:customStyle="1" w:styleId="459">
    <w:name w:val="KeyWordHead char"/>
    <w:basedOn w:val="231"/>
    <w:link w:val="276"/>
    <w:qFormat/>
    <w:uiPriority w:val="0"/>
    <w:rPr>
      <w:rFonts w:ascii="Linux Libertine O" w:hAnsi="Linux Libertine O" w:eastAsia="Cambria" w:cs="Linux Libertine O"/>
      <w:sz w:val="16"/>
      <w:szCs w:val="22"/>
    </w:rPr>
  </w:style>
  <w:style w:type="paragraph" w:customStyle="1" w:styleId="460">
    <w:name w:val="TableCell"/>
    <w:basedOn w:val="254"/>
    <w:qFormat/>
    <w:uiPriority w:val="0"/>
    <w:pPr>
      <w:spacing w:line="220" w:lineRule="atLeast"/>
    </w:pPr>
    <w:rPr>
      <w:sz w:val="16"/>
      <w:szCs w:val="16"/>
      <w:lang w:eastAsia="en-US"/>
    </w:rPr>
  </w:style>
  <w:style w:type="character" w:customStyle="1" w:styleId="461">
    <w:name w:val="Head3old Char"/>
    <w:basedOn w:val="231"/>
    <w:link w:val="257"/>
    <w:qFormat/>
    <w:uiPriority w:val="0"/>
    <w:rPr>
      <w:rFonts w:ascii="Linux Biolinum O" w:hAnsi="Linux Biolinum O" w:cs="Linux Biolinum O"/>
      <w:b/>
      <w:i/>
      <w:sz w:val="18"/>
    </w:rPr>
  </w:style>
  <w:style w:type="paragraph" w:customStyle="1" w:styleId="462">
    <w:name w:val="Head3"/>
    <w:basedOn w:val="262"/>
    <w:next w:val="254"/>
    <w:link w:val="466"/>
    <w:qFormat/>
    <w:uiPriority w:val="0"/>
    <w:pPr>
      <w:keepNext/>
      <w:numPr>
        <w:ilvl w:val="2"/>
        <w:numId w:val="13"/>
      </w:numPr>
      <w:tabs>
        <w:tab w:val="left" w:pos="540"/>
      </w:tabs>
      <w:overflowPunct w:val="0"/>
      <w:spacing w:before="240" w:after="60" w:line="225" w:lineRule="atLeast"/>
      <w:ind w:left="0" w:firstLine="0"/>
      <w:jc w:val="both"/>
      <w:outlineLvl w:val="2"/>
    </w:pPr>
    <w:rPr>
      <w:b w:val="0"/>
      <w:i/>
      <w:sz w:val="18"/>
    </w:rPr>
  </w:style>
  <w:style w:type="character" w:customStyle="1" w:styleId="463">
    <w:name w:val="Para char"/>
    <w:basedOn w:val="231"/>
    <w:qFormat/>
    <w:uiPriority w:val="0"/>
    <w:rPr>
      <w:rFonts w:ascii="Linux Libertine O" w:hAnsi="Linux Libertine O" w:cs="Linux Libertine O"/>
      <w:i/>
      <w:sz w:val="18"/>
      <w:lang w:eastAsia="ja-JP"/>
    </w:rPr>
  </w:style>
  <w:style w:type="character" w:customStyle="1" w:styleId="464">
    <w:name w:val="Head3 char"/>
    <w:basedOn w:val="231"/>
    <w:qFormat/>
    <w:uiPriority w:val="0"/>
    <w:rPr>
      <w:rFonts w:ascii="Linux Biolinum O" w:hAnsi="Linux Biolinum O" w:cs="Linux Biolinum O"/>
      <w:i/>
    </w:rPr>
  </w:style>
  <w:style w:type="paragraph" w:customStyle="1" w:styleId="465">
    <w:name w:val="ParaSafe"/>
    <w:basedOn w:val="462"/>
    <w:link w:val="467"/>
    <w:qFormat/>
    <w:uiPriority w:val="0"/>
    <w:pPr>
      <w:keepNext w:val="0"/>
      <w:numPr>
        <w:ilvl w:val="0"/>
        <w:numId w:val="0"/>
      </w:numPr>
      <w:tabs>
        <w:tab w:val="clear" w:pos="540"/>
      </w:tabs>
      <w:spacing w:before="0" w:after="0" w:line="270" w:lineRule="atLeast"/>
      <w:outlineLvl w:val="9"/>
    </w:pPr>
    <w:rPr>
      <w:rFonts w:ascii="Linux Libertine O" w:hAnsi="Linux Libertine O" w:eastAsia="Cambria" w:cs="Linux Libertine O"/>
      <w:b/>
      <w:bCs w:val="0"/>
      <w:i w:val="0"/>
      <w:color w:val="3D3D3D"/>
      <w:szCs w:val="24"/>
      <w:lang w:eastAsia="ja-JP"/>
    </w:rPr>
  </w:style>
  <w:style w:type="character" w:customStyle="1" w:styleId="466">
    <w:name w:val="Head3 Char"/>
    <w:basedOn w:val="264"/>
    <w:link w:val="462"/>
    <w:qFormat/>
    <w:uiPriority w:val="0"/>
    <w:rPr>
      <w:rFonts w:ascii="Linux Biolinum O" w:hAnsi="Linux Biolinum O" w:eastAsia="Times New Roman" w:cs="Linux Biolinum O"/>
      <w:b w:val="0"/>
      <w:i/>
      <w:sz w:val="18"/>
    </w:rPr>
  </w:style>
  <w:style w:type="character" w:customStyle="1" w:styleId="467">
    <w:name w:val="ParaSafe Char"/>
    <w:basedOn w:val="466"/>
    <w:link w:val="465"/>
    <w:qFormat/>
    <w:uiPriority w:val="0"/>
    <w:rPr>
      <w:rFonts w:ascii="Linux Libertine O" w:hAnsi="Linux Libertine O" w:eastAsia="Cambria" w:cs="Linux Libertine O"/>
      <w:b/>
      <w:bCs w:val="0"/>
      <w:i w:val="0"/>
      <w:color w:val="3D3D3D"/>
      <w:sz w:val="18"/>
      <w:szCs w:val="24"/>
      <w:lang w:eastAsia="ja-JP"/>
    </w:rPr>
  </w:style>
  <w:style w:type="character" w:customStyle="1" w:styleId="468">
    <w:name w:val="GrantSponsor"/>
    <w:qFormat/>
    <w:uiPriority w:val="0"/>
    <w:rPr>
      <w:rFonts w:hint="default" w:ascii="Linux Libertine O" w:hAnsi="Linux Libertine O" w:cs="Linux Libertine O"/>
      <w:color w:val="666699"/>
    </w:rPr>
  </w:style>
  <w:style w:type="paragraph" w:customStyle="1" w:styleId="469">
    <w:name w:val="Revision"/>
    <w:hidden/>
    <w:semiHidden/>
    <w:qFormat/>
    <w:uiPriority w:val="99"/>
    <w:rPr>
      <w:rFonts w:ascii="Linux Libertine O" w:hAnsi="Linux Libertine O" w:eastAsia="MS Mincho" w:cs="Linux Libertine O"/>
      <w:sz w:val="18"/>
      <w:szCs w:val="24"/>
      <w:lang w:val="en-US" w:eastAsia="ja-JP" w:bidi="ar-SA"/>
    </w:rPr>
  </w:style>
  <w:style w:type="paragraph" w:customStyle="1" w:styleId="470">
    <w:name w:val="PostHeadPara"/>
    <w:basedOn w:val="254"/>
    <w:qFormat/>
    <w:uiPriority w:val="0"/>
    <w:pPr>
      <w:ind w:firstLine="0"/>
    </w:pPr>
    <w:rPr>
      <w:lang w:eastAsia="en-US"/>
    </w:rPr>
  </w:style>
  <w:style w:type="paragraph" w:customStyle="1" w:styleId="471">
    <w:name w:val="Header 1"/>
    <w:basedOn w:val="1"/>
    <w:uiPriority w:val="0"/>
    <w:pPr>
      <w:numPr>
        <w:ilvl w:val="0"/>
        <w:numId w:val="15"/>
      </w:numPr>
      <w:spacing w:before="240" w:after="120" w:line="240" w:lineRule="exact"/>
      <w:jc w:val="left"/>
    </w:pPr>
    <w:rPr>
      <w:b/>
      <w:bCs/>
      <w:sz w:val="28"/>
      <w:szCs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datastoreItem>
</file>

<file path=docProps/app.xml><?xml version="1.0" encoding="utf-8"?>
<Properties xmlns="http://schemas.openxmlformats.org/officeDocument/2006/extended-properties" xmlns:vt="http://schemas.openxmlformats.org/officeDocument/2006/docPropsVTypes">
  <Template>Normal.dotm</Template>
  <Company>Aptara and Volunteers</Company>
  <Pages>12</Pages>
  <Words>4510</Words>
  <Characters>25218</Characters>
  <Lines>213</Lines>
  <Paragraphs>60</Paragraphs>
  <TotalTime>4</TotalTime>
  <ScaleCrop>false</ScaleCrop>
  <LinksUpToDate>false</LinksUpToDate>
  <CharactersWithSpaces>29577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2020-05-14T13:47:00Z</dcterms:created>
  <dc:creator>Sandeep Sharma, Simone Barbosa, and Julie R. Williamson</dc:creator>
  <dc:description>Add XML for CSS Concepts here.</dc:description>
  <cp:lastModifiedBy>番番</cp:lastModifiedBy>
  <cp:lastPrinted>2020-06-10T20:54:00Z</cp:lastPrinted>
  <dcterms:modified xsi:type="dcterms:W3CDTF">2022-06-14T02:56:09Z</dcterms:modified>
  <dc:title>The Title of the Paper: Perhaps a Very Long Title, or an Extremely Long, Title that Spans More Than One Line</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1E5842372A75497BBEDDDEB9E50B0BB8</vt:lpwstr>
  </property>
</Properties>
</file>